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30D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Директору</w:t>
      </w:r>
    </w:p>
    <w:p w14:paraId="0CAF5328" w14:textId="77777777" w:rsidR="000D3E55" w:rsidRPr="003E3467" w:rsidRDefault="000D3E55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Ассоциации Саморегулируемая организация</w:t>
      </w:r>
    </w:p>
    <w:p w14:paraId="3D15D94F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«Центр развития строительства»</w:t>
      </w:r>
    </w:p>
    <w:p w14:paraId="0A3E72E2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В.Ю. Яковлеву</w:t>
      </w:r>
    </w:p>
    <w:p w14:paraId="18CA1102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3E3467">
        <w:rPr>
          <w:rFonts w:eastAsia="Times New Roman"/>
        </w:rPr>
        <w:t>от ____________________________</w:t>
      </w:r>
    </w:p>
    <w:p w14:paraId="1AFB4974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3E3467">
        <w:rPr>
          <w:rFonts w:eastAsia="Times New Roman"/>
        </w:rPr>
        <w:t>____________________________</w:t>
      </w:r>
    </w:p>
    <w:p w14:paraId="353DA4CF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18E85F7C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5A3DA10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ЗАЯВЛЕНИЕ</w:t>
      </w:r>
    </w:p>
    <w:p w14:paraId="19F14C44" w14:textId="77777777" w:rsidR="000A0167" w:rsidRPr="003E3467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E3467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3E3467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14:paraId="590785DF" w14:textId="77777777" w:rsidR="000A0167" w:rsidRPr="003E3467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E3467">
        <w:rPr>
          <w:rFonts w:eastAsia="Times New Roman"/>
          <w:b/>
          <w:bCs/>
          <w:sz w:val="22"/>
          <w:szCs w:val="22"/>
        </w:rPr>
        <w:t>«Центр развития строительства»</w:t>
      </w:r>
    </w:p>
    <w:p w14:paraId="10A7AC8F" w14:textId="77777777" w:rsidR="00B013D3" w:rsidRPr="003E3467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0B9396AF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Прошу принять ________________________________________________________   в члены Ассоциации Саморегулируемая организация «Центр развития строительства».</w:t>
      </w:r>
    </w:p>
    <w:p w14:paraId="38087BE9" w14:textId="77777777" w:rsidR="00B013D3" w:rsidRPr="003E3467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строительства», Положением о членстве, </w:t>
      </w:r>
      <w:r w:rsidR="00272A3B" w:rsidRPr="003E3467">
        <w:rPr>
          <w:rFonts w:eastAsia="Times New Roman"/>
          <w:sz w:val="22"/>
          <w:szCs w:val="22"/>
        </w:rPr>
        <w:t>требованиями, установленным</w:t>
      </w:r>
      <w:r w:rsidR="00541915" w:rsidRPr="003E3467">
        <w:rPr>
          <w:rFonts w:eastAsia="Times New Roman"/>
          <w:sz w:val="22"/>
          <w:szCs w:val="22"/>
        </w:rPr>
        <w:t>и</w:t>
      </w:r>
      <w:r w:rsidR="00272A3B" w:rsidRPr="003E3467">
        <w:rPr>
          <w:rFonts w:eastAsia="Times New Roman"/>
          <w:sz w:val="22"/>
          <w:szCs w:val="22"/>
        </w:rPr>
        <w:t xml:space="preserve"> Ассоциацией к своим членам, </w:t>
      </w:r>
      <w:r w:rsidRPr="003E3467">
        <w:rPr>
          <w:rFonts w:eastAsia="Times New Roman"/>
          <w:sz w:val="22"/>
          <w:szCs w:val="22"/>
        </w:rPr>
        <w:t>порядк</w:t>
      </w:r>
      <w:r w:rsidR="00272A3B" w:rsidRPr="003E3467">
        <w:rPr>
          <w:rFonts w:eastAsia="Times New Roman"/>
          <w:sz w:val="22"/>
          <w:szCs w:val="22"/>
        </w:rPr>
        <w:t>ом расчета,</w:t>
      </w:r>
      <w:r w:rsidRPr="003E3467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фонд</w:t>
      </w:r>
      <w:r w:rsidR="008E53D0" w:rsidRPr="003E3467">
        <w:rPr>
          <w:rFonts w:eastAsia="Times New Roman"/>
          <w:sz w:val="22"/>
          <w:szCs w:val="22"/>
        </w:rPr>
        <w:t>ы</w:t>
      </w:r>
      <w:r w:rsidRPr="003E3467">
        <w:rPr>
          <w:rFonts w:eastAsia="Times New Roman"/>
          <w:sz w:val="22"/>
          <w:szCs w:val="22"/>
        </w:rPr>
        <w:t xml:space="preserve">, Протоколом о способах обеспечения имущественной ответственности, </w:t>
      </w:r>
      <w:r w:rsidR="006578D7" w:rsidRPr="003E3467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3E3467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14:paraId="3886664C" w14:textId="77777777" w:rsidR="00B013D3" w:rsidRPr="003E3467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170F447C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14:paraId="3FC2F87A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013D3" w:rsidRPr="003E3467" w14:paraId="68B1F4D3" w14:textId="77777777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956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14:paraId="1D7B69F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п</w:t>
            </w:r>
            <w:r w:rsidRPr="003E3467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3E3467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F45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42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1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14:paraId="564808F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4A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14:paraId="6DBD0B7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A54" w14:textId="443274C8" w:rsidR="00B013D3" w:rsidRPr="003E3467" w:rsidRDefault="00D94E54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Сведения, подтверждающие квалификацию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9BF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541915" w:rsidRPr="003E3467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013D3" w:rsidRPr="003E3467" w14:paraId="3B6FF1D5" w14:textId="77777777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96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17B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E00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FF6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F6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78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13B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970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013D3" w:rsidRPr="003E3467" w14:paraId="608EA57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18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12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9D3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4DF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419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8B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E53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FB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013D3" w:rsidRPr="003E3467" w14:paraId="2CF5E80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9E4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7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56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FF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62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15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34A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3F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0D2EEFD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72764AE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3E3467">
        <w:rPr>
          <w:rFonts w:eastAsia="Times New Roman"/>
          <w:sz w:val="22"/>
          <w:szCs w:val="22"/>
        </w:rPr>
        <w:t>, а также руководителя юридического лица, самостоятельно организующи</w:t>
      </w:r>
      <w:r w:rsidR="00541915" w:rsidRPr="003E3467">
        <w:rPr>
          <w:rFonts w:eastAsia="Times New Roman"/>
          <w:sz w:val="22"/>
          <w:szCs w:val="22"/>
        </w:rPr>
        <w:t>х</w:t>
      </w:r>
      <w:r w:rsidR="0035072D" w:rsidRPr="003E3467">
        <w:rPr>
          <w:rFonts w:eastAsia="Times New Roman"/>
          <w:sz w:val="22"/>
          <w:szCs w:val="22"/>
        </w:rPr>
        <w:t xml:space="preserve"> строительство, реконструкцию, капитальный ремонт</w:t>
      </w:r>
      <w:r w:rsidR="00F2753E" w:rsidRPr="003E3467">
        <w:rPr>
          <w:rFonts w:eastAsia="Times New Roman"/>
          <w:sz w:val="22"/>
          <w:szCs w:val="22"/>
        </w:rPr>
        <w:t>, снос</w:t>
      </w:r>
      <w:r w:rsidR="0035072D" w:rsidRPr="003E3467">
        <w:rPr>
          <w:rFonts w:eastAsia="Times New Roman"/>
          <w:sz w:val="22"/>
          <w:szCs w:val="22"/>
        </w:rPr>
        <w:t xml:space="preserve"> объектов капитального строительства</w:t>
      </w:r>
      <w:r w:rsidR="008B4BA9" w:rsidRPr="003E3467">
        <w:rPr>
          <w:rFonts w:eastAsia="Times New Roman"/>
          <w:sz w:val="22"/>
          <w:szCs w:val="22"/>
        </w:rPr>
        <w:t>,</w:t>
      </w:r>
      <w:r w:rsidR="0035072D" w:rsidRPr="003E3467">
        <w:rPr>
          <w:rFonts w:eastAsia="Times New Roman"/>
          <w:sz w:val="22"/>
          <w:szCs w:val="22"/>
        </w:rPr>
        <w:t xml:space="preserve"> </w:t>
      </w:r>
      <w:r w:rsidRPr="003E3467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3E3467">
        <w:rPr>
          <w:rFonts w:eastAsia="Times New Roman"/>
          <w:sz w:val="22"/>
          <w:szCs w:val="22"/>
        </w:rPr>
        <w:t>и стажа работы по специальности</w:t>
      </w:r>
      <w:r w:rsidRPr="003E3467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7A1EE0AF" w14:textId="77777777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251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31EA7F9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9E82B4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1508E0E0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</w:t>
      </w:r>
      <w:r w:rsidR="00E5226E" w:rsidRPr="003E3467">
        <w:rPr>
          <w:rFonts w:eastAsia="Times New Roman"/>
          <w:sz w:val="22"/>
          <w:szCs w:val="22"/>
        </w:rPr>
        <w:t xml:space="preserve"> (</w:t>
      </w:r>
      <w:r w:rsidR="00E5226E" w:rsidRPr="003E3467">
        <w:t>СТД-ПФР</w:t>
      </w:r>
      <w:r w:rsidR="00E5226E" w:rsidRPr="003E3467">
        <w:rPr>
          <w:rFonts w:eastAsia="Times New Roman"/>
          <w:sz w:val="22"/>
          <w:szCs w:val="22"/>
        </w:rPr>
        <w:t>)</w:t>
      </w:r>
      <w:r w:rsidRPr="003E3467">
        <w:rPr>
          <w:rFonts w:eastAsia="Times New Roman"/>
          <w:sz w:val="22"/>
          <w:szCs w:val="22"/>
        </w:rPr>
        <w:t>, трудовых договоров</w:t>
      </w:r>
      <w:r w:rsidR="009C65D4" w:rsidRPr="003E3467">
        <w:rPr>
          <w:rFonts w:eastAsia="Times New Roman"/>
          <w:sz w:val="22"/>
          <w:szCs w:val="22"/>
        </w:rPr>
        <w:t>, должностных инструкций</w:t>
      </w:r>
      <w:r w:rsidRPr="003E3467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14:paraId="10A7AEAB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0BE49FEE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3. Сведения о наличии имущества</w:t>
      </w:r>
      <w:r w:rsidR="00985253" w:rsidRPr="003E3467">
        <w:rPr>
          <w:rFonts w:eastAsia="Times New Roman"/>
          <w:sz w:val="22"/>
          <w:szCs w:val="22"/>
        </w:rPr>
        <w:t>,</w:t>
      </w:r>
      <w:r w:rsidRPr="003E3467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3E3467">
        <w:rPr>
          <w:rFonts w:eastAsia="Times New Roman"/>
          <w:bCs/>
          <w:sz w:val="22"/>
          <w:szCs w:val="22"/>
        </w:rPr>
        <w:t>связанных со стро</w:t>
      </w:r>
      <w:r w:rsidR="00F2753E" w:rsidRPr="003E3467">
        <w:rPr>
          <w:rFonts w:eastAsia="Times New Roman"/>
          <w:bCs/>
          <w:sz w:val="22"/>
          <w:szCs w:val="22"/>
        </w:rPr>
        <w:t>ительством, реконструкцией,</w:t>
      </w:r>
      <w:r w:rsidRPr="003E3467">
        <w:rPr>
          <w:rFonts w:eastAsia="Times New Roman"/>
          <w:bCs/>
          <w:sz w:val="22"/>
          <w:szCs w:val="22"/>
        </w:rPr>
        <w:t xml:space="preserve"> капитальным ремонтом</w:t>
      </w:r>
      <w:r w:rsidR="00F2753E" w:rsidRPr="003E3467">
        <w:rPr>
          <w:rFonts w:eastAsia="Times New Roman"/>
          <w:bCs/>
          <w:sz w:val="22"/>
          <w:szCs w:val="22"/>
        </w:rPr>
        <w:t>, сносом</w:t>
      </w:r>
      <w:r w:rsidRPr="003E3467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3E3467">
        <w:rPr>
          <w:rFonts w:eastAsia="Times New Roman"/>
          <w:bCs/>
          <w:sz w:val="22"/>
          <w:szCs w:val="22"/>
        </w:rPr>
        <w:t>ительства</w:t>
      </w:r>
      <w:r w:rsidRPr="003E3467">
        <w:rPr>
          <w:rFonts w:eastAsia="Times New Roman"/>
          <w:sz w:val="22"/>
          <w:szCs w:val="22"/>
        </w:rPr>
        <w:t xml:space="preserve">: </w:t>
      </w:r>
    </w:p>
    <w:p w14:paraId="5CD81DB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013D3" w:rsidRPr="003E3467" w14:paraId="33957637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E6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lastRenderedPageBreak/>
              <w:t>№</w:t>
            </w:r>
          </w:p>
          <w:p w14:paraId="0913D004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п</w:t>
            </w:r>
            <w:r w:rsidRPr="003E3467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3E3467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791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5C4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B013D3" w:rsidRPr="003E3467" w14:paraId="5F99916B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90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566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20F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13D3" w:rsidRPr="003E3467" w14:paraId="4E36315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A03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D65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065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3E3467" w14:paraId="03AF3959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6CE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4A9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Строительные машины и механизмы, транспортные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73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3E3467" w14:paraId="5E33D8E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8E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B6A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Средства технологического оснащения, передвижные энергетические установки, средства обеспечения безопасности, контроля и измерений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7B7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6145B6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56033736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3E3467">
        <w:rPr>
          <w:rFonts w:eastAsia="Times New Roman"/>
          <w:sz w:val="22"/>
          <w:szCs w:val="22"/>
        </w:rPr>
        <w:t>выполнение</w:t>
      </w:r>
      <w:r w:rsidRPr="003E3467">
        <w:rPr>
          <w:rFonts w:eastAsia="Times New Roman"/>
          <w:sz w:val="22"/>
          <w:szCs w:val="22"/>
        </w:rPr>
        <w:t xml:space="preserve"> работ, </w:t>
      </w:r>
      <w:r w:rsidR="00F2753E" w:rsidRPr="003E3467">
        <w:rPr>
          <w:rFonts w:eastAsia="Times New Roman"/>
          <w:bCs/>
          <w:sz w:val="22"/>
          <w:szCs w:val="22"/>
        </w:rPr>
        <w:t>связанных со строительством, реконструкцией, капитальным ремонтом, сносом</w:t>
      </w:r>
      <w:r w:rsidRPr="003E3467">
        <w:rPr>
          <w:rFonts w:eastAsia="Times New Roman"/>
          <w:bCs/>
          <w:sz w:val="22"/>
          <w:szCs w:val="22"/>
        </w:rPr>
        <w:t xml:space="preserve"> особо опасных, технически сложных </w:t>
      </w:r>
      <w:r w:rsidR="001B658B" w:rsidRPr="003E3467">
        <w:rPr>
          <w:rFonts w:eastAsia="Times New Roman"/>
          <w:bCs/>
          <w:sz w:val="22"/>
          <w:szCs w:val="22"/>
        </w:rPr>
        <w:t xml:space="preserve">и уникальных </w:t>
      </w:r>
      <w:r w:rsidRPr="003E3467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546A06A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1FBEE8DC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8EA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49215B78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F7F75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38D9BADF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работ</w:t>
      </w:r>
      <w:r w:rsidR="00F2753E" w:rsidRPr="003E3467">
        <w:rPr>
          <w:rFonts w:eastAsia="Times New Roman"/>
          <w:sz w:val="22"/>
          <w:szCs w:val="22"/>
        </w:rPr>
        <w:t>,</w:t>
      </w:r>
      <w:r w:rsidR="00F2753E" w:rsidRPr="003E3467">
        <w:t xml:space="preserve"> </w:t>
      </w:r>
      <w:r w:rsidR="00F2753E" w:rsidRPr="003E3467">
        <w:rPr>
          <w:rFonts w:eastAsia="Times New Roman"/>
          <w:sz w:val="22"/>
          <w:szCs w:val="22"/>
        </w:rPr>
        <w:t>связанных со строительством, реконструкцией, капитальным ремонтом, сносом</w:t>
      </w:r>
      <w:r w:rsidRPr="003E3467">
        <w:rPr>
          <w:rFonts w:eastAsia="Times New Roman"/>
          <w:sz w:val="22"/>
          <w:szCs w:val="22"/>
        </w:rPr>
        <w:t xml:space="preserve"> особо опасных, технически сложных </w:t>
      </w:r>
      <w:r w:rsidR="001B658B" w:rsidRPr="003E3467">
        <w:rPr>
          <w:rFonts w:eastAsia="Times New Roman"/>
          <w:sz w:val="22"/>
          <w:szCs w:val="22"/>
        </w:rPr>
        <w:t xml:space="preserve">и уникальных </w:t>
      </w:r>
      <w:r w:rsidRPr="003E3467">
        <w:rPr>
          <w:rFonts w:eastAsia="Times New Roman"/>
          <w:sz w:val="22"/>
          <w:szCs w:val="22"/>
        </w:rPr>
        <w:t>объек</w:t>
      </w:r>
      <w:r w:rsidR="001B658B" w:rsidRPr="003E3467">
        <w:rPr>
          <w:rFonts w:eastAsia="Times New Roman"/>
          <w:sz w:val="22"/>
          <w:szCs w:val="22"/>
        </w:rPr>
        <w:t>тов капитального строительства</w:t>
      </w:r>
      <w:r w:rsidRPr="003E3467">
        <w:rPr>
          <w:rFonts w:eastAsia="Times New Roman"/>
          <w:sz w:val="22"/>
          <w:szCs w:val="22"/>
        </w:rPr>
        <w:t>,</w:t>
      </w:r>
      <w:r w:rsidRPr="003E3467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3E3467">
        <w:rPr>
          <w:rFonts w:eastAsia="Times New Roman"/>
          <w:sz w:val="22"/>
          <w:szCs w:val="22"/>
        </w:rPr>
        <w:t>.</w:t>
      </w:r>
    </w:p>
    <w:p w14:paraId="13E2E23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34735CAF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737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4030F6A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8B763D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E7E06C6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6. </w:t>
      </w:r>
      <w:r w:rsidRPr="003E3467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3E3467">
        <w:rPr>
          <w:rFonts w:eastAsia="Times New Roman"/>
          <w:sz w:val="22"/>
          <w:szCs w:val="22"/>
        </w:rPr>
        <w:t>- при заявлении на выполнени</w:t>
      </w:r>
      <w:r w:rsidR="001B658B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работ, </w:t>
      </w:r>
      <w:r w:rsidR="00F2753E" w:rsidRPr="003E3467">
        <w:rPr>
          <w:rFonts w:eastAsia="Times New Roman"/>
          <w:bCs/>
          <w:sz w:val="22"/>
          <w:szCs w:val="22"/>
        </w:rPr>
        <w:t xml:space="preserve">связанных со строительством, реконструкцией, капитальным ремонтом, сносом </w:t>
      </w:r>
      <w:r w:rsidRPr="003E3467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3E3467">
        <w:rPr>
          <w:rFonts w:eastAsia="Times New Roman"/>
          <w:sz w:val="22"/>
          <w:szCs w:val="22"/>
        </w:rPr>
        <w:t xml:space="preserve">и уникальных </w:t>
      </w:r>
      <w:r w:rsidRPr="003E3467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03D6A157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61DA9491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0D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5D716272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98260C2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9C6C366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7. Сведения о планируемой стоимости строительства, реконструкции, капитального ремонта</w:t>
      </w:r>
      <w:r w:rsidR="00F2753E" w:rsidRPr="003E3467">
        <w:rPr>
          <w:rFonts w:eastAsia="Times New Roman"/>
          <w:sz w:val="22"/>
          <w:szCs w:val="22"/>
        </w:rPr>
        <w:t>, сноса</w:t>
      </w:r>
      <w:r w:rsidRPr="003E3467">
        <w:rPr>
          <w:rFonts w:eastAsia="Times New Roman"/>
          <w:sz w:val="22"/>
          <w:szCs w:val="22"/>
        </w:rPr>
        <w:t xml:space="preserve"> объекта капитального строительства по одному договору, исходя из размера которой членом Ассоциации внесен взнос в компенсационный фонд </w:t>
      </w:r>
      <w:r w:rsidR="007C6FA5" w:rsidRPr="003E3467">
        <w:rPr>
          <w:rFonts w:eastAsia="Times New Roman"/>
          <w:sz w:val="22"/>
          <w:szCs w:val="22"/>
        </w:rPr>
        <w:t xml:space="preserve">возмещения вреда </w:t>
      </w:r>
      <w:r w:rsidRPr="003E3467">
        <w:rPr>
          <w:rFonts w:eastAsia="Times New Roman"/>
          <w:sz w:val="22"/>
          <w:szCs w:val="22"/>
        </w:rPr>
        <w:t xml:space="preserve">Ассоциации в соответствии с частью </w:t>
      </w:r>
      <w:proofErr w:type="gramStart"/>
      <w:r w:rsidRPr="003E3467">
        <w:rPr>
          <w:rFonts w:eastAsia="Times New Roman"/>
          <w:sz w:val="22"/>
          <w:szCs w:val="22"/>
        </w:rPr>
        <w:t>12  статьи</w:t>
      </w:r>
      <w:proofErr w:type="gramEnd"/>
      <w:r w:rsidRPr="003E3467">
        <w:rPr>
          <w:rFonts w:eastAsia="Times New Roman"/>
          <w:sz w:val="22"/>
          <w:szCs w:val="22"/>
        </w:rPr>
        <w:t xml:space="preserve"> 55.16 Градостроительного кодекса РФ:</w:t>
      </w:r>
    </w:p>
    <w:p w14:paraId="1943007D" w14:textId="0E213CEE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до </w:t>
      </w:r>
      <w:r w:rsidR="00CE03B9">
        <w:rPr>
          <w:rFonts w:eastAsia="Times New Roman"/>
          <w:sz w:val="22"/>
          <w:szCs w:val="22"/>
        </w:rPr>
        <w:t>9</w:t>
      </w:r>
      <w:r w:rsidRPr="003E3467">
        <w:rPr>
          <w:rFonts w:eastAsia="Times New Roman"/>
          <w:sz w:val="22"/>
          <w:szCs w:val="22"/>
        </w:rPr>
        <w:t>0 000 000 рублей</w:t>
      </w:r>
      <w:r w:rsidR="005D4544" w:rsidRPr="003E3467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3A768C7C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500 000 000 рублей</w:t>
      </w:r>
      <w:r w:rsidR="005D4544" w:rsidRPr="003E3467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0F8390D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3 000 000 000 рублей</w:t>
      </w:r>
      <w:r w:rsidR="005D4544" w:rsidRPr="003E3467">
        <w:t xml:space="preserve"> </w:t>
      </w:r>
      <w:r w:rsidR="005D4544" w:rsidRPr="003E3467">
        <w:rPr>
          <w:rFonts w:eastAsia="Times New Roman"/>
          <w:sz w:val="22"/>
          <w:szCs w:val="22"/>
        </w:rPr>
        <w:t xml:space="preserve">(3 уровень ответственности)   </w:t>
      </w:r>
    </w:p>
    <w:p w14:paraId="7DB196EA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10 000 000 000 рублей</w:t>
      </w:r>
      <w:r w:rsidR="005D4544" w:rsidRPr="003E3467">
        <w:t xml:space="preserve"> </w:t>
      </w:r>
      <w:r w:rsidR="005D4544" w:rsidRPr="003E3467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20F77E21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10 000 000 000 рублей и более</w:t>
      </w:r>
      <w:r w:rsidR="005D4544" w:rsidRPr="003E3467">
        <w:rPr>
          <w:rFonts w:eastAsia="Times New Roman"/>
          <w:sz w:val="22"/>
          <w:szCs w:val="22"/>
        </w:rPr>
        <w:t xml:space="preserve"> (5 уровень ответственности)   </w:t>
      </w:r>
    </w:p>
    <w:p w14:paraId="51AE79D9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3E3467">
        <w:rPr>
          <w:rFonts w:eastAsia="Times New Roman"/>
          <w:i/>
          <w:sz w:val="22"/>
          <w:szCs w:val="22"/>
        </w:rPr>
        <w:t>(</w:t>
      </w:r>
      <w:r w:rsidR="007B7BB0" w:rsidRPr="003E3467">
        <w:rPr>
          <w:rFonts w:eastAsia="Times New Roman"/>
          <w:i/>
          <w:sz w:val="22"/>
          <w:szCs w:val="22"/>
        </w:rPr>
        <w:t xml:space="preserve">отметить </w:t>
      </w:r>
      <w:r w:rsidRPr="003E3467">
        <w:rPr>
          <w:rFonts w:eastAsia="Times New Roman"/>
          <w:i/>
          <w:sz w:val="22"/>
          <w:szCs w:val="22"/>
        </w:rPr>
        <w:t>нужное)</w:t>
      </w:r>
    </w:p>
    <w:p w14:paraId="2D856D13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2B63350" w14:textId="77777777" w:rsidR="00EA03E3" w:rsidRPr="003E3467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8. </w:t>
      </w:r>
      <w:r w:rsidR="009C65D4" w:rsidRPr="003E3467">
        <w:rPr>
          <w:rFonts w:eastAsia="Times New Roman"/>
          <w:sz w:val="22"/>
          <w:szCs w:val="22"/>
        </w:rPr>
        <w:t>Сообщаю о намерении</w:t>
      </w:r>
      <w:r w:rsidR="00F55C04" w:rsidRPr="003E3467">
        <w:rPr>
          <w:rFonts w:eastAsia="Times New Roman"/>
          <w:sz w:val="22"/>
          <w:szCs w:val="22"/>
        </w:rPr>
        <w:t>/</w:t>
      </w:r>
      <w:r w:rsidR="00A96531" w:rsidRPr="003E3467">
        <w:rPr>
          <w:rFonts w:eastAsia="Times New Roman"/>
          <w:sz w:val="22"/>
          <w:szCs w:val="22"/>
        </w:rPr>
        <w:t xml:space="preserve"> об </w:t>
      </w:r>
      <w:r w:rsidR="009C65D4" w:rsidRPr="003E3467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3E3467">
        <w:rPr>
          <w:rFonts w:eastAsia="Times New Roman"/>
          <w:i/>
          <w:sz w:val="22"/>
          <w:szCs w:val="22"/>
        </w:rPr>
        <w:t>(выбрать нужное)</w:t>
      </w:r>
      <w:r w:rsidR="00F55C04" w:rsidRPr="003E3467">
        <w:rPr>
          <w:rFonts w:eastAsia="Times New Roman"/>
          <w:sz w:val="22"/>
          <w:szCs w:val="22"/>
        </w:rPr>
        <w:t xml:space="preserve"> </w:t>
      </w:r>
      <w:r w:rsidR="009C65D4" w:rsidRPr="003E3467">
        <w:rPr>
          <w:rFonts w:eastAsia="Times New Roman"/>
          <w:sz w:val="22"/>
          <w:szCs w:val="22"/>
        </w:rPr>
        <w:t>принимать участие в заключении договоров строительного подряда с использованием конкурентны</w:t>
      </w:r>
      <w:r w:rsidR="004C5C61" w:rsidRPr="003E3467">
        <w:rPr>
          <w:rFonts w:eastAsia="Times New Roman"/>
          <w:sz w:val="22"/>
          <w:szCs w:val="22"/>
        </w:rPr>
        <w:t xml:space="preserve">х способов </w:t>
      </w:r>
      <w:r w:rsidR="004C5C61" w:rsidRPr="003E3467">
        <w:rPr>
          <w:rFonts w:eastAsia="Times New Roman"/>
          <w:sz w:val="22"/>
          <w:szCs w:val="22"/>
        </w:rPr>
        <w:lastRenderedPageBreak/>
        <w:t>заключения договоров.</w:t>
      </w:r>
    </w:p>
    <w:p w14:paraId="52DB73DB" w14:textId="77777777" w:rsidR="00E37239" w:rsidRPr="003E3467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14:paraId="47F872B2" w14:textId="77777777" w:rsidR="00C27798" w:rsidRPr="003E3467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3E3467">
        <w:rPr>
          <w:rFonts w:eastAsia="Times New Roman"/>
          <w:sz w:val="22"/>
          <w:szCs w:val="22"/>
        </w:rPr>
        <w:t xml:space="preserve">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="003E0714" w:rsidRPr="003E3467">
        <w:rPr>
          <w:rFonts w:eastAsia="Times New Roman"/>
          <w:sz w:val="22"/>
          <w:szCs w:val="22"/>
        </w:rPr>
        <w:t>13  статьи</w:t>
      </w:r>
      <w:proofErr w:type="gramEnd"/>
      <w:r w:rsidR="003E0714" w:rsidRPr="003E3467">
        <w:rPr>
          <w:rFonts w:eastAsia="Times New Roman"/>
          <w:sz w:val="22"/>
          <w:szCs w:val="22"/>
        </w:rPr>
        <w:t xml:space="preserve"> 55.16 Градостроительного кодекса РФ, </w:t>
      </w:r>
      <w:r w:rsidRPr="003E3467">
        <w:rPr>
          <w:rFonts w:eastAsia="Times New Roman"/>
          <w:sz w:val="22"/>
          <w:szCs w:val="22"/>
        </w:rPr>
        <w:t xml:space="preserve"> составляет:</w:t>
      </w:r>
    </w:p>
    <w:p w14:paraId="21550436" w14:textId="0E598BD9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до </w:t>
      </w:r>
      <w:r w:rsidR="00CE03B9">
        <w:rPr>
          <w:rFonts w:eastAsia="Times New Roman"/>
          <w:sz w:val="22"/>
          <w:szCs w:val="22"/>
        </w:rPr>
        <w:t>9</w:t>
      </w:r>
      <w:r w:rsidRPr="003E3467">
        <w:rPr>
          <w:rFonts w:eastAsia="Times New Roman"/>
          <w:sz w:val="22"/>
          <w:szCs w:val="22"/>
        </w:rPr>
        <w:t>0 000 000 рублей</w:t>
      </w:r>
      <w:r w:rsidR="00E37239" w:rsidRPr="003E3467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558F5485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500 000 000 рублей</w:t>
      </w:r>
      <w:r w:rsidR="00E37239" w:rsidRPr="003E3467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6AA6866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3 000 000 000 рублей</w:t>
      </w:r>
      <w:r w:rsidR="00E37239" w:rsidRPr="003E3467">
        <w:rPr>
          <w:rFonts w:eastAsia="Times New Roman"/>
          <w:sz w:val="22"/>
          <w:szCs w:val="22"/>
        </w:rPr>
        <w:t xml:space="preserve"> (3 уровень ответственности)   </w:t>
      </w:r>
    </w:p>
    <w:p w14:paraId="02741B74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10 000 000 000 рублей</w:t>
      </w:r>
      <w:r w:rsidR="00E37239" w:rsidRPr="003E3467">
        <w:t xml:space="preserve"> </w:t>
      </w:r>
      <w:r w:rsidR="00E37239" w:rsidRPr="003E3467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3B4DD123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10 000 000 000 рублей и более</w:t>
      </w:r>
      <w:r w:rsidR="00E37239" w:rsidRPr="003E3467">
        <w:t xml:space="preserve"> </w:t>
      </w:r>
      <w:r w:rsidR="00E37239" w:rsidRPr="003E3467">
        <w:rPr>
          <w:rFonts w:eastAsia="Times New Roman"/>
          <w:sz w:val="22"/>
          <w:szCs w:val="22"/>
        </w:rPr>
        <w:t xml:space="preserve">(5 уровень ответственности)   </w:t>
      </w:r>
    </w:p>
    <w:p w14:paraId="335CF4B3" w14:textId="77777777" w:rsidR="005F0496" w:rsidRPr="003E3467" w:rsidRDefault="005F0496" w:rsidP="005F04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3E3467">
        <w:rPr>
          <w:rFonts w:eastAsia="Times New Roman"/>
          <w:i/>
          <w:sz w:val="22"/>
          <w:szCs w:val="22"/>
        </w:rPr>
        <w:t>(</w:t>
      </w:r>
      <w:r w:rsidR="007B7BB0" w:rsidRPr="003E3467">
        <w:rPr>
          <w:rFonts w:eastAsia="Times New Roman"/>
          <w:i/>
          <w:sz w:val="22"/>
          <w:szCs w:val="22"/>
        </w:rPr>
        <w:t xml:space="preserve">отметить </w:t>
      </w:r>
      <w:r w:rsidRPr="003E3467">
        <w:rPr>
          <w:rFonts w:eastAsia="Times New Roman"/>
          <w:i/>
          <w:sz w:val="22"/>
          <w:szCs w:val="22"/>
        </w:rPr>
        <w:t xml:space="preserve">нужное </w:t>
      </w:r>
      <w:r w:rsidR="00E37239" w:rsidRPr="003E3467">
        <w:rPr>
          <w:rFonts w:eastAsia="Times New Roman"/>
          <w:i/>
          <w:sz w:val="22"/>
          <w:szCs w:val="22"/>
        </w:rPr>
        <w:t>в случае наличия таких намерений</w:t>
      </w:r>
      <w:r w:rsidRPr="003E3467">
        <w:rPr>
          <w:rFonts w:eastAsia="Times New Roman"/>
          <w:i/>
          <w:sz w:val="22"/>
          <w:szCs w:val="22"/>
        </w:rPr>
        <w:t>)</w:t>
      </w:r>
    </w:p>
    <w:p w14:paraId="10243E5D" w14:textId="77777777" w:rsidR="00EA03E3" w:rsidRPr="003E3467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59792643" w14:textId="77777777" w:rsidR="00B013D3" w:rsidRPr="003E3467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9</w:t>
      </w:r>
      <w:r w:rsidR="00B013D3" w:rsidRPr="003E3467">
        <w:rPr>
          <w:rFonts w:eastAsia="Times New Roman"/>
          <w:sz w:val="22"/>
          <w:szCs w:val="22"/>
        </w:rPr>
        <w:t>.</w:t>
      </w:r>
      <w:r w:rsidR="00B013D3" w:rsidRPr="003E3467">
        <w:rPr>
          <w:rFonts w:eastAsia="Times New Roman"/>
          <w:i/>
          <w:sz w:val="22"/>
          <w:szCs w:val="22"/>
        </w:rPr>
        <w:t xml:space="preserve"> </w:t>
      </w:r>
      <w:r w:rsidR="00B013D3" w:rsidRPr="003E3467">
        <w:rPr>
          <w:rFonts w:eastAsia="Times New Roman"/>
          <w:sz w:val="22"/>
          <w:szCs w:val="22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3E3467">
        <w:rPr>
          <w:rFonts w:eastAsia="Times New Roman"/>
          <w:bCs/>
          <w:sz w:val="22"/>
          <w:szCs w:val="22"/>
        </w:rPr>
        <w:t>Конституцией РФ,</w:t>
      </w:r>
      <w:r w:rsidR="00B013D3" w:rsidRPr="003E3467">
        <w:rPr>
          <w:rFonts w:eastAsia="Times New Roman"/>
          <w:b/>
          <w:bCs/>
          <w:sz w:val="22"/>
          <w:szCs w:val="22"/>
        </w:rPr>
        <w:t xml:space="preserve"> </w:t>
      </w:r>
      <w:r w:rsidR="00B013D3" w:rsidRPr="003E3467">
        <w:rPr>
          <w:rFonts w:eastAsia="Times New Roman"/>
          <w:sz w:val="22"/>
          <w:szCs w:val="22"/>
        </w:rPr>
        <w:t xml:space="preserve">требованиями Федерального </w:t>
      </w:r>
      <w:r w:rsidR="00B013D3" w:rsidRPr="003E3467">
        <w:rPr>
          <w:rFonts w:eastAsia="Times New Roman"/>
          <w:bCs/>
          <w:iCs/>
          <w:sz w:val="22"/>
          <w:szCs w:val="22"/>
        </w:rPr>
        <w:t>закона</w:t>
      </w:r>
      <w:r w:rsidR="00B013D3" w:rsidRPr="003E3467">
        <w:rPr>
          <w:rFonts w:eastAsia="Times New Roman"/>
          <w:sz w:val="22"/>
          <w:szCs w:val="22"/>
        </w:rPr>
        <w:t xml:space="preserve"> № 152-ФЗ от 27.07.2006 года </w:t>
      </w:r>
      <w:r w:rsidR="00B013D3" w:rsidRPr="003E3467">
        <w:rPr>
          <w:rFonts w:eastAsia="Times New Roman"/>
          <w:bCs/>
          <w:iCs/>
          <w:sz w:val="22"/>
          <w:szCs w:val="22"/>
        </w:rPr>
        <w:t>«О персональных данных»</w:t>
      </w:r>
      <w:r w:rsidR="00B013D3" w:rsidRPr="003E3467">
        <w:rPr>
          <w:rFonts w:eastAsia="Times New Roman"/>
          <w:sz w:val="22"/>
          <w:szCs w:val="22"/>
        </w:rPr>
        <w:t>, Постановлением Правительства РФ № 687 от 15.09.2008 «</w:t>
      </w:r>
      <w:r w:rsidR="00B013D3" w:rsidRPr="003E3467">
        <w:rPr>
          <w:rFonts w:eastAsia="Times New Roman"/>
          <w:bCs/>
          <w:sz w:val="22"/>
          <w:szCs w:val="22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="00B013D3" w:rsidRPr="003E3467">
        <w:rPr>
          <w:rFonts w:eastAsia="Times New Roman"/>
          <w:sz w:val="22"/>
          <w:szCs w:val="22"/>
        </w:rPr>
        <w:t xml:space="preserve"> и другими нормативными правовыми актами Российской Федерации.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14:paraId="17BDC630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668DDDA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14:paraId="6013D9CC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4974CA2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14:paraId="6B63E7C6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72BF79C2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Руководитель (предприниматель) ___________________________</w:t>
      </w:r>
      <w:proofErr w:type="gramStart"/>
      <w:r w:rsidRPr="003E3467">
        <w:rPr>
          <w:rFonts w:eastAsia="Times New Roman"/>
          <w:b/>
          <w:sz w:val="22"/>
          <w:szCs w:val="22"/>
        </w:rPr>
        <w:t xml:space="preserve">   (</w:t>
      </w:r>
      <w:proofErr w:type="gramEnd"/>
      <w:r w:rsidRPr="003E3467">
        <w:rPr>
          <w:rFonts w:eastAsia="Times New Roman"/>
          <w:b/>
          <w:sz w:val="22"/>
          <w:szCs w:val="22"/>
        </w:rPr>
        <w:t>инициалы, фамилия)</w:t>
      </w:r>
    </w:p>
    <w:p w14:paraId="36AEF7CC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 xml:space="preserve">                                    </w:t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sz w:val="22"/>
          <w:szCs w:val="22"/>
        </w:rPr>
        <w:t xml:space="preserve">  (</w:t>
      </w:r>
      <w:proofErr w:type="gramStart"/>
      <w:r w:rsidRPr="003E3467">
        <w:rPr>
          <w:rFonts w:eastAsia="Times New Roman"/>
          <w:sz w:val="22"/>
          <w:szCs w:val="22"/>
        </w:rPr>
        <w:t xml:space="preserve">подпись)   </w:t>
      </w:r>
      <w:proofErr w:type="gramEnd"/>
      <w:r w:rsidRPr="003E3467">
        <w:rPr>
          <w:rFonts w:eastAsia="Times New Roman"/>
          <w:sz w:val="22"/>
          <w:szCs w:val="22"/>
        </w:rPr>
        <w:t xml:space="preserve">  М.П.</w:t>
      </w:r>
    </w:p>
    <w:p w14:paraId="00D4B904" w14:textId="7C7C9A08" w:rsidR="00B36A48" w:rsidRPr="008C30BA" w:rsidRDefault="00B013D3" w:rsidP="00A139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en-US"/>
        </w:rPr>
      </w:pPr>
      <w:r w:rsidRPr="003E3467">
        <w:rPr>
          <w:rFonts w:eastAsia="Times New Roman"/>
          <w:sz w:val="22"/>
          <w:szCs w:val="22"/>
        </w:rPr>
        <w:t>«____» _________________ 20 __ г.</w:t>
      </w:r>
      <w:r w:rsidR="00C313E5" w:rsidRPr="003E3467">
        <w:rPr>
          <w:rFonts w:eastAsia="Times New Roman"/>
          <w:i/>
          <w:sz w:val="20"/>
          <w:szCs w:val="20"/>
        </w:rPr>
        <w:t xml:space="preserve"> </w:t>
      </w:r>
    </w:p>
    <w:sectPr w:rsidR="00B36A48" w:rsidRPr="008C30BA" w:rsidSect="00A139D4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CDC4" w14:textId="77777777" w:rsidR="00422007" w:rsidRDefault="00422007">
      <w:r>
        <w:separator/>
      </w:r>
    </w:p>
  </w:endnote>
  <w:endnote w:type="continuationSeparator" w:id="0">
    <w:p w14:paraId="4945A54A" w14:textId="77777777" w:rsidR="00422007" w:rsidRDefault="0042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F135" w14:textId="77777777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53407E" w14:textId="77777777" w:rsidR="00B06ADA" w:rsidRDefault="00B06ADA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2429" w14:textId="77777777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2FB6">
      <w:rPr>
        <w:rStyle w:val="a6"/>
        <w:noProof/>
      </w:rPr>
      <w:t>20</w:t>
    </w:r>
    <w:r>
      <w:rPr>
        <w:rStyle w:val="a6"/>
      </w:rPr>
      <w:fldChar w:fldCharType="end"/>
    </w:r>
  </w:p>
  <w:p w14:paraId="4D820432" w14:textId="77777777" w:rsidR="00B06ADA" w:rsidRDefault="00B06ADA" w:rsidP="002231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B940" w14:textId="77777777" w:rsidR="00422007" w:rsidRDefault="00422007">
      <w:r>
        <w:separator/>
      </w:r>
    </w:p>
  </w:footnote>
  <w:footnote w:type="continuationSeparator" w:id="0">
    <w:p w14:paraId="5D39096B" w14:textId="77777777" w:rsidR="00422007" w:rsidRDefault="0042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E47" w14:textId="0E7944FE" w:rsidR="00B06ADA" w:rsidRDefault="00B06ADA" w:rsidP="0021162B">
    <w:pPr>
      <w:pStyle w:val="af"/>
      <w:jc w:val="right"/>
      <w:rPr>
        <w:i/>
      </w:rPr>
    </w:pPr>
  </w:p>
  <w:p w14:paraId="5D5881F0" w14:textId="277DC0D6" w:rsidR="00A139D4" w:rsidRDefault="00A139D4" w:rsidP="0021162B">
    <w:pPr>
      <w:pStyle w:val="af"/>
      <w:jc w:val="right"/>
      <w:rPr>
        <w:i/>
      </w:rPr>
    </w:pPr>
  </w:p>
  <w:p w14:paraId="1E5B93C2" w14:textId="77777777" w:rsidR="00A139D4" w:rsidRPr="006E7B63" w:rsidRDefault="00A139D4" w:rsidP="0021162B">
    <w:pPr>
      <w:pStyle w:val="af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95"/>
    <w:rsid w:val="00002312"/>
    <w:rsid w:val="00002DE2"/>
    <w:rsid w:val="000030E8"/>
    <w:rsid w:val="00007137"/>
    <w:rsid w:val="00010A5C"/>
    <w:rsid w:val="000115DF"/>
    <w:rsid w:val="00012555"/>
    <w:rsid w:val="00012BFE"/>
    <w:rsid w:val="000142D0"/>
    <w:rsid w:val="00014395"/>
    <w:rsid w:val="000157CE"/>
    <w:rsid w:val="00015E04"/>
    <w:rsid w:val="00017301"/>
    <w:rsid w:val="000203F6"/>
    <w:rsid w:val="0002759F"/>
    <w:rsid w:val="00027FAA"/>
    <w:rsid w:val="000304FB"/>
    <w:rsid w:val="0003198C"/>
    <w:rsid w:val="00032399"/>
    <w:rsid w:val="000332C7"/>
    <w:rsid w:val="00034C9B"/>
    <w:rsid w:val="00035577"/>
    <w:rsid w:val="00036DB1"/>
    <w:rsid w:val="000376D7"/>
    <w:rsid w:val="00041260"/>
    <w:rsid w:val="0004131E"/>
    <w:rsid w:val="00042443"/>
    <w:rsid w:val="00044DA8"/>
    <w:rsid w:val="00045C2F"/>
    <w:rsid w:val="0004698D"/>
    <w:rsid w:val="00047344"/>
    <w:rsid w:val="00050909"/>
    <w:rsid w:val="00050AAA"/>
    <w:rsid w:val="0005248D"/>
    <w:rsid w:val="00052B83"/>
    <w:rsid w:val="00053A39"/>
    <w:rsid w:val="00054E58"/>
    <w:rsid w:val="00055DE0"/>
    <w:rsid w:val="00056074"/>
    <w:rsid w:val="00056EE4"/>
    <w:rsid w:val="00060D9C"/>
    <w:rsid w:val="00067687"/>
    <w:rsid w:val="00067D01"/>
    <w:rsid w:val="00071599"/>
    <w:rsid w:val="000717EB"/>
    <w:rsid w:val="00073AA4"/>
    <w:rsid w:val="00074079"/>
    <w:rsid w:val="0007526F"/>
    <w:rsid w:val="0007643D"/>
    <w:rsid w:val="00076AE9"/>
    <w:rsid w:val="000825A8"/>
    <w:rsid w:val="00084BF3"/>
    <w:rsid w:val="000850A9"/>
    <w:rsid w:val="00085E9E"/>
    <w:rsid w:val="00085EB8"/>
    <w:rsid w:val="000861FD"/>
    <w:rsid w:val="00092D6A"/>
    <w:rsid w:val="00094761"/>
    <w:rsid w:val="0009534D"/>
    <w:rsid w:val="00096CA3"/>
    <w:rsid w:val="0009780F"/>
    <w:rsid w:val="00097D86"/>
    <w:rsid w:val="000A0167"/>
    <w:rsid w:val="000A163B"/>
    <w:rsid w:val="000A2FF2"/>
    <w:rsid w:val="000A5DEE"/>
    <w:rsid w:val="000A7121"/>
    <w:rsid w:val="000B059B"/>
    <w:rsid w:val="000B083F"/>
    <w:rsid w:val="000B195C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C65"/>
    <w:rsid w:val="000D1E69"/>
    <w:rsid w:val="000D3E55"/>
    <w:rsid w:val="000D560E"/>
    <w:rsid w:val="000D5D2D"/>
    <w:rsid w:val="000D6E65"/>
    <w:rsid w:val="000D7CBA"/>
    <w:rsid w:val="000E2C42"/>
    <w:rsid w:val="000E6B68"/>
    <w:rsid w:val="000F0495"/>
    <w:rsid w:val="000F0F90"/>
    <w:rsid w:val="000F40BF"/>
    <w:rsid w:val="000F45BC"/>
    <w:rsid w:val="000F5E3F"/>
    <w:rsid w:val="000F6785"/>
    <w:rsid w:val="000F6ED6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46EF"/>
    <w:rsid w:val="00114A6F"/>
    <w:rsid w:val="00115988"/>
    <w:rsid w:val="00115E99"/>
    <w:rsid w:val="0011680D"/>
    <w:rsid w:val="00116A6A"/>
    <w:rsid w:val="00120E44"/>
    <w:rsid w:val="00121EA6"/>
    <w:rsid w:val="00122E14"/>
    <w:rsid w:val="00122FF4"/>
    <w:rsid w:val="001230BF"/>
    <w:rsid w:val="001242C1"/>
    <w:rsid w:val="001243DB"/>
    <w:rsid w:val="001256A8"/>
    <w:rsid w:val="00125FE2"/>
    <w:rsid w:val="001270A7"/>
    <w:rsid w:val="00130347"/>
    <w:rsid w:val="0013089B"/>
    <w:rsid w:val="00130F73"/>
    <w:rsid w:val="00130FBD"/>
    <w:rsid w:val="00133519"/>
    <w:rsid w:val="00134AF7"/>
    <w:rsid w:val="001350DB"/>
    <w:rsid w:val="0013594D"/>
    <w:rsid w:val="00136AE5"/>
    <w:rsid w:val="0013746B"/>
    <w:rsid w:val="00137A1D"/>
    <w:rsid w:val="00137B52"/>
    <w:rsid w:val="00142061"/>
    <w:rsid w:val="00143836"/>
    <w:rsid w:val="00143C9D"/>
    <w:rsid w:val="00144D00"/>
    <w:rsid w:val="00146928"/>
    <w:rsid w:val="0014783D"/>
    <w:rsid w:val="00150144"/>
    <w:rsid w:val="001526B0"/>
    <w:rsid w:val="00153D16"/>
    <w:rsid w:val="001540C5"/>
    <w:rsid w:val="001556D5"/>
    <w:rsid w:val="00157824"/>
    <w:rsid w:val="00161080"/>
    <w:rsid w:val="0016197B"/>
    <w:rsid w:val="00161FA2"/>
    <w:rsid w:val="00162753"/>
    <w:rsid w:val="00163B4A"/>
    <w:rsid w:val="00163B7F"/>
    <w:rsid w:val="00163E32"/>
    <w:rsid w:val="001640AE"/>
    <w:rsid w:val="00164C78"/>
    <w:rsid w:val="00165704"/>
    <w:rsid w:val="00166FB5"/>
    <w:rsid w:val="0016797C"/>
    <w:rsid w:val="001706AF"/>
    <w:rsid w:val="001709C0"/>
    <w:rsid w:val="00170BEA"/>
    <w:rsid w:val="00171CE3"/>
    <w:rsid w:val="001726D1"/>
    <w:rsid w:val="00175AC8"/>
    <w:rsid w:val="00176338"/>
    <w:rsid w:val="001763C3"/>
    <w:rsid w:val="00177105"/>
    <w:rsid w:val="001805A2"/>
    <w:rsid w:val="00181F5D"/>
    <w:rsid w:val="00182A7A"/>
    <w:rsid w:val="00185083"/>
    <w:rsid w:val="00185777"/>
    <w:rsid w:val="00187765"/>
    <w:rsid w:val="00191747"/>
    <w:rsid w:val="00191862"/>
    <w:rsid w:val="00192388"/>
    <w:rsid w:val="00195DB8"/>
    <w:rsid w:val="001A1613"/>
    <w:rsid w:val="001A1761"/>
    <w:rsid w:val="001A3DBC"/>
    <w:rsid w:val="001A460C"/>
    <w:rsid w:val="001A562B"/>
    <w:rsid w:val="001A5B4F"/>
    <w:rsid w:val="001A6085"/>
    <w:rsid w:val="001B0DA0"/>
    <w:rsid w:val="001B1219"/>
    <w:rsid w:val="001B24A6"/>
    <w:rsid w:val="001B5A27"/>
    <w:rsid w:val="001B5C55"/>
    <w:rsid w:val="001B658B"/>
    <w:rsid w:val="001C0B23"/>
    <w:rsid w:val="001C2430"/>
    <w:rsid w:val="001C47E8"/>
    <w:rsid w:val="001C64EB"/>
    <w:rsid w:val="001C6D9C"/>
    <w:rsid w:val="001D044D"/>
    <w:rsid w:val="001D0DEA"/>
    <w:rsid w:val="001D1766"/>
    <w:rsid w:val="001D316C"/>
    <w:rsid w:val="001D57AB"/>
    <w:rsid w:val="001D729D"/>
    <w:rsid w:val="001E12C4"/>
    <w:rsid w:val="001E2905"/>
    <w:rsid w:val="001E29F3"/>
    <w:rsid w:val="001E3F74"/>
    <w:rsid w:val="001E553A"/>
    <w:rsid w:val="001E6228"/>
    <w:rsid w:val="001E6BA3"/>
    <w:rsid w:val="001F0855"/>
    <w:rsid w:val="001F123F"/>
    <w:rsid w:val="001F1EF6"/>
    <w:rsid w:val="001F406F"/>
    <w:rsid w:val="00200FAE"/>
    <w:rsid w:val="00202304"/>
    <w:rsid w:val="00206806"/>
    <w:rsid w:val="0020712E"/>
    <w:rsid w:val="00210B2D"/>
    <w:rsid w:val="002112FD"/>
    <w:rsid w:val="0021162B"/>
    <w:rsid w:val="002116B7"/>
    <w:rsid w:val="0021289B"/>
    <w:rsid w:val="00222266"/>
    <w:rsid w:val="0022315A"/>
    <w:rsid w:val="00224D14"/>
    <w:rsid w:val="002256C8"/>
    <w:rsid w:val="00227154"/>
    <w:rsid w:val="0022775B"/>
    <w:rsid w:val="00227920"/>
    <w:rsid w:val="002322FD"/>
    <w:rsid w:val="002324AA"/>
    <w:rsid w:val="00234845"/>
    <w:rsid w:val="00235066"/>
    <w:rsid w:val="0023579E"/>
    <w:rsid w:val="00236326"/>
    <w:rsid w:val="00244EC8"/>
    <w:rsid w:val="00246D1F"/>
    <w:rsid w:val="002470FB"/>
    <w:rsid w:val="002472B6"/>
    <w:rsid w:val="00247835"/>
    <w:rsid w:val="00250434"/>
    <w:rsid w:val="00252FCD"/>
    <w:rsid w:val="00254B58"/>
    <w:rsid w:val="00257952"/>
    <w:rsid w:val="00257BCF"/>
    <w:rsid w:val="00261BCB"/>
    <w:rsid w:val="00262489"/>
    <w:rsid w:val="00262959"/>
    <w:rsid w:val="00262DCD"/>
    <w:rsid w:val="00262FCE"/>
    <w:rsid w:val="00263AFA"/>
    <w:rsid w:val="0026570B"/>
    <w:rsid w:val="00265818"/>
    <w:rsid w:val="002674CC"/>
    <w:rsid w:val="002678C8"/>
    <w:rsid w:val="002706D3"/>
    <w:rsid w:val="002708BC"/>
    <w:rsid w:val="00271770"/>
    <w:rsid w:val="002726EE"/>
    <w:rsid w:val="00272A3B"/>
    <w:rsid w:val="00273BED"/>
    <w:rsid w:val="00275282"/>
    <w:rsid w:val="00277475"/>
    <w:rsid w:val="00277F5F"/>
    <w:rsid w:val="002827E7"/>
    <w:rsid w:val="0028408D"/>
    <w:rsid w:val="00285F33"/>
    <w:rsid w:val="00286655"/>
    <w:rsid w:val="00286A38"/>
    <w:rsid w:val="00290072"/>
    <w:rsid w:val="00290598"/>
    <w:rsid w:val="00290691"/>
    <w:rsid w:val="00291B36"/>
    <w:rsid w:val="00293312"/>
    <w:rsid w:val="00294F7F"/>
    <w:rsid w:val="0029558C"/>
    <w:rsid w:val="00296025"/>
    <w:rsid w:val="002971A7"/>
    <w:rsid w:val="002A113D"/>
    <w:rsid w:val="002A12C7"/>
    <w:rsid w:val="002A5B5E"/>
    <w:rsid w:val="002A5D6F"/>
    <w:rsid w:val="002B79F2"/>
    <w:rsid w:val="002C04F7"/>
    <w:rsid w:val="002C1340"/>
    <w:rsid w:val="002C28A1"/>
    <w:rsid w:val="002C28CE"/>
    <w:rsid w:val="002C4BE6"/>
    <w:rsid w:val="002C50BD"/>
    <w:rsid w:val="002C510A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31F6"/>
    <w:rsid w:val="002E4396"/>
    <w:rsid w:val="002E4B11"/>
    <w:rsid w:val="002E5F9C"/>
    <w:rsid w:val="002E6FB2"/>
    <w:rsid w:val="002E7C02"/>
    <w:rsid w:val="002F0AD9"/>
    <w:rsid w:val="002F314E"/>
    <w:rsid w:val="002F3866"/>
    <w:rsid w:val="002F4924"/>
    <w:rsid w:val="002F50D8"/>
    <w:rsid w:val="002F6EBE"/>
    <w:rsid w:val="00300277"/>
    <w:rsid w:val="003007D2"/>
    <w:rsid w:val="003010FD"/>
    <w:rsid w:val="0030336F"/>
    <w:rsid w:val="00303E0F"/>
    <w:rsid w:val="00304B2A"/>
    <w:rsid w:val="003058AC"/>
    <w:rsid w:val="00306D73"/>
    <w:rsid w:val="003112ED"/>
    <w:rsid w:val="0031140A"/>
    <w:rsid w:val="0031180E"/>
    <w:rsid w:val="003137E4"/>
    <w:rsid w:val="00313FB9"/>
    <w:rsid w:val="00314149"/>
    <w:rsid w:val="003149EF"/>
    <w:rsid w:val="003204D1"/>
    <w:rsid w:val="00320DF5"/>
    <w:rsid w:val="00320F66"/>
    <w:rsid w:val="00321451"/>
    <w:rsid w:val="00324951"/>
    <w:rsid w:val="0032640A"/>
    <w:rsid w:val="003265D3"/>
    <w:rsid w:val="00326918"/>
    <w:rsid w:val="00326B04"/>
    <w:rsid w:val="00327845"/>
    <w:rsid w:val="00327BB7"/>
    <w:rsid w:val="00331312"/>
    <w:rsid w:val="00331E1A"/>
    <w:rsid w:val="00332A5A"/>
    <w:rsid w:val="003333D0"/>
    <w:rsid w:val="0033384F"/>
    <w:rsid w:val="00334472"/>
    <w:rsid w:val="0033741A"/>
    <w:rsid w:val="003377C9"/>
    <w:rsid w:val="00340C81"/>
    <w:rsid w:val="00340CB9"/>
    <w:rsid w:val="00342F72"/>
    <w:rsid w:val="00343A1B"/>
    <w:rsid w:val="0034495B"/>
    <w:rsid w:val="0034498C"/>
    <w:rsid w:val="00345695"/>
    <w:rsid w:val="0035072D"/>
    <w:rsid w:val="003516C5"/>
    <w:rsid w:val="003538EC"/>
    <w:rsid w:val="00354209"/>
    <w:rsid w:val="003554F9"/>
    <w:rsid w:val="0036160A"/>
    <w:rsid w:val="00361778"/>
    <w:rsid w:val="0036556E"/>
    <w:rsid w:val="00365F2D"/>
    <w:rsid w:val="00371844"/>
    <w:rsid w:val="00371A68"/>
    <w:rsid w:val="003722B1"/>
    <w:rsid w:val="0037543C"/>
    <w:rsid w:val="00375556"/>
    <w:rsid w:val="003778E9"/>
    <w:rsid w:val="003812BD"/>
    <w:rsid w:val="00381AE1"/>
    <w:rsid w:val="00383E74"/>
    <w:rsid w:val="003861DA"/>
    <w:rsid w:val="003863B3"/>
    <w:rsid w:val="003877D3"/>
    <w:rsid w:val="0039139D"/>
    <w:rsid w:val="00391FC6"/>
    <w:rsid w:val="00392813"/>
    <w:rsid w:val="0039518F"/>
    <w:rsid w:val="003978B2"/>
    <w:rsid w:val="003A4329"/>
    <w:rsid w:val="003A70B6"/>
    <w:rsid w:val="003B0EAB"/>
    <w:rsid w:val="003B1447"/>
    <w:rsid w:val="003B41E0"/>
    <w:rsid w:val="003C1005"/>
    <w:rsid w:val="003C1D76"/>
    <w:rsid w:val="003C2BDE"/>
    <w:rsid w:val="003C3164"/>
    <w:rsid w:val="003C393F"/>
    <w:rsid w:val="003C6A48"/>
    <w:rsid w:val="003C7DBB"/>
    <w:rsid w:val="003C7F0A"/>
    <w:rsid w:val="003D1BFB"/>
    <w:rsid w:val="003D2179"/>
    <w:rsid w:val="003D23BC"/>
    <w:rsid w:val="003D471E"/>
    <w:rsid w:val="003D608F"/>
    <w:rsid w:val="003D620C"/>
    <w:rsid w:val="003D6AFA"/>
    <w:rsid w:val="003E02A6"/>
    <w:rsid w:val="003E0714"/>
    <w:rsid w:val="003E1D7E"/>
    <w:rsid w:val="003E2172"/>
    <w:rsid w:val="003E3467"/>
    <w:rsid w:val="003E378C"/>
    <w:rsid w:val="003E3DE2"/>
    <w:rsid w:val="003E4803"/>
    <w:rsid w:val="003E5953"/>
    <w:rsid w:val="003E600B"/>
    <w:rsid w:val="003F1800"/>
    <w:rsid w:val="003F1A0B"/>
    <w:rsid w:val="003F5020"/>
    <w:rsid w:val="003F674D"/>
    <w:rsid w:val="003F6F9A"/>
    <w:rsid w:val="0040048A"/>
    <w:rsid w:val="004006F6"/>
    <w:rsid w:val="00400A50"/>
    <w:rsid w:val="00402090"/>
    <w:rsid w:val="004046A1"/>
    <w:rsid w:val="00404A9B"/>
    <w:rsid w:val="00405235"/>
    <w:rsid w:val="004069F3"/>
    <w:rsid w:val="00407AEB"/>
    <w:rsid w:val="004119A3"/>
    <w:rsid w:val="004159EA"/>
    <w:rsid w:val="0042012B"/>
    <w:rsid w:val="00422007"/>
    <w:rsid w:val="004228B5"/>
    <w:rsid w:val="0042456B"/>
    <w:rsid w:val="00424D5C"/>
    <w:rsid w:val="00425065"/>
    <w:rsid w:val="00426416"/>
    <w:rsid w:val="004324F5"/>
    <w:rsid w:val="00433028"/>
    <w:rsid w:val="004351E2"/>
    <w:rsid w:val="0043579A"/>
    <w:rsid w:val="004366E4"/>
    <w:rsid w:val="00436882"/>
    <w:rsid w:val="00436AD9"/>
    <w:rsid w:val="00436BFA"/>
    <w:rsid w:val="00437201"/>
    <w:rsid w:val="00442B97"/>
    <w:rsid w:val="00450268"/>
    <w:rsid w:val="00450CED"/>
    <w:rsid w:val="00452E4B"/>
    <w:rsid w:val="004545FB"/>
    <w:rsid w:val="0045470C"/>
    <w:rsid w:val="00455CE3"/>
    <w:rsid w:val="004568A0"/>
    <w:rsid w:val="004570A5"/>
    <w:rsid w:val="0045752C"/>
    <w:rsid w:val="004656A8"/>
    <w:rsid w:val="00466D47"/>
    <w:rsid w:val="004671AA"/>
    <w:rsid w:val="0046732B"/>
    <w:rsid w:val="00467BED"/>
    <w:rsid w:val="00470247"/>
    <w:rsid w:val="004706FC"/>
    <w:rsid w:val="00471E7E"/>
    <w:rsid w:val="0047251B"/>
    <w:rsid w:val="004737CB"/>
    <w:rsid w:val="00476597"/>
    <w:rsid w:val="00476FC7"/>
    <w:rsid w:val="00477948"/>
    <w:rsid w:val="00480434"/>
    <w:rsid w:val="00480C8F"/>
    <w:rsid w:val="00480EBD"/>
    <w:rsid w:val="00481ACA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03D0"/>
    <w:rsid w:val="0049144C"/>
    <w:rsid w:val="00491AF7"/>
    <w:rsid w:val="00492737"/>
    <w:rsid w:val="004928F4"/>
    <w:rsid w:val="004966FA"/>
    <w:rsid w:val="00496CFF"/>
    <w:rsid w:val="004970DA"/>
    <w:rsid w:val="004A4239"/>
    <w:rsid w:val="004A4563"/>
    <w:rsid w:val="004A5C3A"/>
    <w:rsid w:val="004A5C76"/>
    <w:rsid w:val="004A7598"/>
    <w:rsid w:val="004A7A99"/>
    <w:rsid w:val="004A7E35"/>
    <w:rsid w:val="004B09C2"/>
    <w:rsid w:val="004B166F"/>
    <w:rsid w:val="004B201F"/>
    <w:rsid w:val="004B2D50"/>
    <w:rsid w:val="004B4816"/>
    <w:rsid w:val="004B64E3"/>
    <w:rsid w:val="004B6FBA"/>
    <w:rsid w:val="004C040C"/>
    <w:rsid w:val="004C2317"/>
    <w:rsid w:val="004C3D50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2915"/>
    <w:rsid w:val="004E5B92"/>
    <w:rsid w:val="004E67DA"/>
    <w:rsid w:val="004E776F"/>
    <w:rsid w:val="004F1860"/>
    <w:rsid w:val="004F1A05"/>
    <w:rsid w:val="004F5D46"/>
    <w:rsid w:val="004F77CA"/>
    <w:rsid w:val="00505581"/>
    <w:rsid w:val="00507D1F"/>
    <w:rsid w:val="00514B06"/>
    <w:rsid w:val="00515833"/>
    <w:rsid w:val="005162EA"/>
    <w:rsid w:val="0051693E"/>
    <w:rsid w:val="00521B8B"/>
    <w:rsid w:val="00522F43"/>
    <w:rsid w:val="00526E87"/>
    <w:rsid w:val="00526F18"/>
    <w:rsid w:val="005275E0"/>
    <w:rsid w:val="00527D2B"/>
    <w:rsid w:val="00527F38"/>
    <w:rsid w:val="0053012A"/>
    <w:rsid w:val="00530A87"/>
    <w:rsid w:val="00531D30"/>
    <w:rsid w:val="005320BB"/>
    <w:rsid w:val="00532192"/>
    <w:rsid w:val="00532425"/>
    <w:rsid w:val="00532E14"/>
    <w:rsid w:val="00534249"/>
    <w:rsid w:val="005365F6"/>
    <w:rsid w:val="00536A63"/>
    <w:rsid w:val="005408BE"/>
    <w:rsid w:val="005416C8"/>
    <w:rsid w:val="00541915"/>
    <w:rsid w:val="0054545E"/>
    <w:rsid w:val="00547449"/>
    <w:rsid w:val="00550D50"/>
    <w:rsid w:val="005528F2"/>
    <w:rsid w:val="0056017F"/>
    <w:rsid w:val="00560D75"/>
    <w:rsid w:val="00563EB7"/>
    <w:rsid w:val="00567F4A"/>
    <w:rsid w:val="0057001D"/>
    <w:rsid w:val="00570750"/>
    <w:rsid w:val="005714FC"/>
    <w:rsid w:val="0057213F"/>
    <w:rsid w:val="00572497"/>
    <w:rsid w:val="00575BDE"/>
    <w:rsid w:val="00576DE3"/>
    <w:rsid w:val="00577369"/>
    <w:rsid w:val="0058104D"/>
    <w:rsid w:val="0058178D"/>
    <w:rsid w:val="005843AE"/>
    <w:rsid w:val="00584465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0D0E"/>
    <w:rsid w:val="005A2E26"/>
    <w:rsid w:val="005A3337"/>
    <w:rsid w:val="005A4534"/>
    <w:rsid w:val="005A765A"/>
    <w:rsid w:val="005A7B52"/>
    <w:rsid w:val="005B07C5"/>
    <w:rsid w:val="005B11C6"/>
    <w:rsid w:val="005B208D"/>
    <w:rsid w:val="005B29A6"/>
    <w:rsid w:val="005B5E14"/>
    <w:rsid w:val="005B64CC"/>
    <w:rsid w:val="005B6C66"/>
    <w:rsid w:val="005B6EE5"/>
    <w:rsid w:val="005C0097"/>
    <w:rsid w:val="005C1FE4"/>
    <w:rsid w:val="005C2848"/>
    <w:rsid w:val="005C315D"/>
    <w:rsid w:val="005C4086"/>
    <w:rsid w:val="005C4A33"/>
    <w:rsid w:val="005C53A6"/>
    <w:rsid w:val="005C752D"/>
    <w:rsid w:val="005D140A"/>
    <w:rsid w:val="005D2234"/>
    <w:rsid w:val="005D2B32"/>
    <w:rsid w:val="005D4544"/>
    <w:rsid w:val="005D4B79"/>
    <w:rsid w:val="005D57CB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4B76"/>
    <w:rsid w:val="005F4E45"/>
    <w:rsid w:val="005F68DA"/>
    <w:rsid w:val="0060044C"/>
    <w:rsid w:val="00603F8D"/>
    <w:rsid w:val="00605BF9"/>
    <w:rsid w:val="00607711"/>
    <w:rsid w:val="00610DC7"/>
    <w:rsid w:val="00611500"/>
    <w:rsid w:val="00614B10"/>
    <w:rsid w:val="00614CAF"/>
    <w:rsid w:val="00615E49"/>
    <w:rsid w:val="00620FBB"/>
    <w:rsid w:val="00621E25"/>
    <w:rsid w:val="00622BA8"/>
    <w:rsid w:val="0062344C"/>
    <w:rsid w:val="0062418F"/>
    <w:rsid w:val="00625167"/>
    <w:rsid w:val="006257E0"/>
    <w:rsid w:val="00626595"/>
    <w:rsid w:val="00626B02"/>
    <w:rsid w:val="006276B4"/>
    <w:rsid w:val="006302BA"/>
    <w:rsid w:val="00630919"/>
    <w:rsid w:val="00631404"/>
    <w:rsid w:val="006405A8"/>
    <w:rsid w:val="00641454"/>
    <w:rsid w:val="006414D7"/>
    <w:rsid w:val="00641F13"/>
    <w:rsid w:val="006424DE"/>
    <w:rsid w:val="00643AD3"/>
    <w:rsid w:val="006450F6"/>
    <w:rsid w:val="006453C0"/>
    <w:rsid w:val="00645E62"/>
    <w:rsid w:val="0064668E"/>
    <w:rsid w:val="0064747E"/>
    <w:rsid w:val="00647928"/>
    <w:rsid w:val="00647B9C"/>
    <w:rsid w:val="00652AF0"/>
    <w:rsid w:val="0065436D"/>
    <w:rsid w:val="00654A12"/>
    <w:rsid w:val="006578D7"/>
    <w:rsid w:val="00657FC7"/>
    <w:rsid w:val="00660348"/>
    <w:rsid w:val="00660454"/>
    <w:rsid w:val="00661DAA"/>
    <w:rsid w:val="00663758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5B40"/>
    <w:rsid w:val="006860C7"/>
    <w:rsid w:val="00690A82"/>
    <w:rsid w:val="00691586"/>
    <w:rsid w:val="00692F95"/>
    <w:rsid w:val="006931FF"/>
    <w:rsid w:val="00694AE7"/>
    <w:rsid w:val="00694F20"/>
    <w:rsid w:val="006A1C1E"/>
    <w:rsid w:val="006A20EF"/>
    <w:rsid w:val="006A2614"/>
    <w:rsid w:val="006A3B14"/>
    <w:rsid w:val="006A5B32"/>
    <w:rsid w:val="006A7BFD"/>
    <w:rsid w:val="006B091D"/>
    <w:rsid w:val="006B15DC"/>
    <w:rsid w:val="006B2F33"/>
    <w:rsid w:val="006B451B"/>
    <w:rsid w:val="006B67AD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2AC3"/>
    <w:rsid w:val="006D3645"/>
    <w:rsid w:val="006D453F"/>
    <w:rsid w:val="006D58CB"/>
    <w:rsid w:val="006D75F0"/>
    <w:rsid w:val="006D795E"/>
    <w:rsid w:val="006D7F7E"/>
    <w:rsid w:val="006E1835"/>
    <w:rsid w:val="006E29C2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082"/>
    <w:rsid w:val="006F7E9E"/>
    <w:rsid w:val="00701867"/>
    <w:rsid w:val="007039B4"/>
    <w:rsid w:val="00704578"/>
    <w:rsid w:val="007056A5"/>
    <w:rsid w:val="00706F18"/>
    <w:rsid w:val="00707288"/>
    <w:rsid w:val="00714B8E"/>
    <w:rsid w:val="007163D6"/>
    <w:rsid w:val="007165DD"/>
    <w:rsid w:val="00717535"/>
    <w:rsid w:val="00717FFB"/>
    <w:rsid w:val="007203E6"/>
    <w:rsid w:val="00722566"/>
    <w:rsid w:val="00722C7C"/>
    <w:rsid w:val="00723256"/>
    <w:rsid w:val="00724CBF"/>
    <w:rsid w:val="007257A5"/>
    <w:rsid w:val="00726CF9"/>
    <w:rsid w:val="007324AE"/>
    <w:rsid w:val="00733268"/>
    <w:rsid w:val="00733BD6"/>
    <w:rsid w:val="007344DD"/>
    <w:rsid w:val="00737222"/>
    <w:rsid w:val="00742135"/>
    <w:rsid w:val="00751A21"/>
    <w:rsid w:val="00754402"/>
    <w:rsid w:val="00755C7E"/>
    <w:rsid w:val="00761CEA"/>
    <w:rsid w:val="0076214F"/>
    <w:rsid w:val="00762F32"/>
    <w:rsid w:val="00763D53"/>
    <w:rsid w:val="00764D55"/>
    <w:rsid w:val="00764F5C"/>
    <w:rsid w:val="007677A8"/>
    <w:rsid w:val="00767B40"/>
    <w:rsid w:val="00767B59"/>
    <w:rsid w:val="00767B84"/>
    <w:rsid w:val="00770C39"/>
    <w:rsid w:val="00772212"/>
    <w:rsid w:val="00773223"/>
    <w:rsid w:val="00774067"/>
    <w:rsid w:val="00775FC3"/>
    <w:rsid w:val="007763E8"/>
    <w:rsid w:val="00777508"/>
    <w:rsid w:val="00780B4B"/>
    <w:rsid w:val="00782769"/>
    <w:rsid w:val="00784D18"/>
    <w:rsid w:val="00785405"/>
    <w:rsid w:val="0078746B"/>
    <w:rsid w:val="00790B07"/>
    <w:rsid w:val="00792DC7"/>
    <w:rsid w:val="00794404"/>
    <w:rsid w:val="00795913"/>
    <w:rsid w:val="007962F8"/>
    <w:rsid w:val="007963CD"/>
    <w:rsid w:val="007A020D"/>
    <w:rsid w:val="007A0301"/>
    <w:rsid w:val="007A07DD"/>
    <w:rsid w:val="007A1134"/>
    <w:rsid w:val="007A3555"/>
    <w:rsid w:val="007A74E0"/>
    <w:rsid w:val="007B00EA"/>
    <w:rsid w:val="007B5318"/>
    <w:rsid w:val="007B7BB0"/>
    <w:rsid w:val="007C142D"/>
    <w:rsid w:val="007C1F05"/>
    <w:rsid w:val="007C324A"/>
    <w:rsid w:val="007C41A8"/>
    <w:rsid w:val="007C44C7"/>
    <w:rsid w:val="007C693F"/>
    <w:rsid w:val="007C6FA5"/>
    <w:rsid w:val="007C7A9B"/>
    <w:rsid w:val="007D1B38"/>
    <w:rsid w:val="007D258F"/>
    <w:rsid w:val="007D2F6D"/>
    <w:rsid w:val="007D69BB"/>
    <w:rsid w:val="007E093F"/>
    <w:rsid w:val="007E545C"/>
    <w:rsid w:val="007E5797"/>
    <w:rsid w:val="007E5944"/>
    <w:rsid w:val="007E5F06"/>
    <w:rsid w:val="007E7FC8"/>
    <w:rsid w:val="007F11B9"/>
    <w:rsid w:val="007F234D"/>
    <w:rsid w:val="007F2F69"/>
    <w:rsid w:val="007F4DD8"/>
    <w:rsid w:val="007F62EB"/>
    <w:rsid w:val="007F72B9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575"/>
    <w:rsid w:val="00812BCE"/>
    <w:rsid w:val="0081550B"/>
    <w:rsid w:val="00815DFC"/>
    <w:rsid w:val="008208E3"/>
    <w:rsid w:val="0082366B"/>
    <w:rsid w:val="00826312"/>
    <w:rsid w:val="00831B98"/>
    <w:rsid w:val="00833540"/>
    <w:rsid w:val="00834A68"/>
    <w:rsid w:val="0084022D"/>
    <w:rsid w:val="0084395F"/>
    <w:rsid w:val="00845433"/>
    <w:rsid w:val="00847A3F"/>
    <w:rsid w:val="00847D03"/>
    <w:rsid w:val="0085221E"/>
    <w:rsid w:val="0085395F"/>
    <w:rsid w:val="00853F16"/>
    <w:rsid w:val="00855A6B"/>
    <w:rsid w:val="008564DA"/>
    <w:rsid w:val="008604C9"/>
    <w:rsid w:val="00865131"/>
    <w:rsid w:val="008663C7"/>
    <w:rsid w:val="008672B6"/>
    <w:rsid w:val="00871122"/>
    <w:rsid w:val="00872370"/>
    <w:rsid w:val="00872C63"/>
    <w:rsid w:val="00873FF4"/>
    <w:rsid w:val="00876232"/>
    <w:rsid w:val="008771C0"/>
    <w:rsid w:val="008823A8"/>
    <w:rsid w:val="00884729"/>
    <w:rsid w:val="00884A1C"/>
    <w:rsid w:val="00886045"/>
    <w:rsid w:val="00897A0E"/>
    <w:rsid w:val="00897A95"/>
    <w:rsid w:val="008A2372"/>
    <w:rsid w:val="008A24FF"/>
    <w:rsid w:val="008A5803"/>
    <w:rsid w:val="008A59B5"/>
    <w:rsid w:val="008B286A"/>
    <w:rsid w:val="008B3026"/>
    <w:rsid w:val="008B48A9"/>
    <w:rsid w:val="008B4BA9"/>
    <w:rsid w:val="008B57DA"/>
    <w:rsid w:val="008B6645"/>
    <w:rsid w:val="008C027F"/>
    <w:rsid w:val="008C039C"/>
    <w:rsid w:val="008C0644"/>
    <w:rsid w:val="008C2DE9"/>
    <w:rsid w:val="008C30BA"/>
    <w:rsid w:val="008C6E81"/>
    <w:rsid w:val="008D033B"/>
    <w:rsid w:val="008D06FC"/>
    <w:rsid w:val="008D0DF8"/>
    <w:rsid w:val="008D3414"/>
    <w:rsid w:val="008D3B5F"/>
    <w:rsid w:val="008D487B"/>
    <w:rsid w:val="008D4E0C"/>
    <w:rsid w:val="008D6662"/>
    <w:rsid w:val="008E2302"/>
    <w:rsid w:val="008E4693"/>
    <w:rsid w:val="008E5219"/>
    <w:rsid w:val="008E53D0"/>
    <w:rsid w:val="008E6683"/>
    <w:rsid w:val="008E69E2"/>
    <w:rsid w:val="008F1C78"/>
    <w:rsid w:val="008F6ACA"/>
    <w:rsid w:val="0090027D"/>
    <w:rsid w:val="009008D2"/>
    <w:rsid w:val="00901F8D"/>
    <w:rsid w:val="00903C8A"/>
    <w:rsid w:val="00905D30"/>
    <w:rsid w:val="0090641B"/>
    <w:rsid w:val="009103D8"/>
    <w:rsid w:val="009119E7"/>
    <w:rsid w:val="00913CE8"/>
    <w:rsid w:val="00913DA2"/>
    <w:rsid w:val="00923B47"/>
    <w:rsid w:val="00924F08"/>
    <w:rsid w:val="00925235"/>
    <w:rsid w:val="009269B0"/>
    <w:rsid w:val="00930A82"/>
    <w:rsid w:val="009327F5"/>
    <w:rsid w:val="00932848"/>
    <w:rsid w:val="00932CD8"/>
    <w:rsid w:val="00933433"/>
    <w:rsid w:val="0093493A"/>
    <w:rsid w:val="009352AA"/>
    <w:rsid w:val="00936D3E"/>
    <w:rsid w:val="009401EE"/>
    <w:rsid w:val="009417DF"/>
    <w:rsid w:val="0094437B"/>
    <w:rsid w:val="009445FB"/>
    <w:rsid w:val="00945665"/>
    <w:rsid w:val="00946001"/>
    <w:rsid w:val="00951083"/>
    <w:rsid w:val="009531A2"/>
    <w:rsid w:val="00953DDA"/>
    <w:rsid w:val="00955187"/>
    <w:rsid w:val="009563C8"/>
    <w:rsid w:val="00963A71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7B3"/>
    <w:rsid w:val="00984E9D"/>
    <w:rsid w:val="00985253"/>
    <w:rsid w:val="00986088"/>
    <w:rsid w:val="00987340"/>
    <w:rsid w:val="0099326C"/>
    <w:rsid w:val="00993F55"/>
    <w:rsid w:val="00994833"/>
    <w:rsid w:val="0099625F"/>
    <w:rsid w:val="009968DD"/>
    <w:rsid w:val="009969A2"/>
    <w:rsid w:val="00996AE1"/>
    <w:rsid w:val="00997D98"/>
    <w:rsid w:val="009A062C"/>
    <w:rsid w:val="009A071B"/>
    <w:rsid w:val="009A2AE8"/>
    <w:rsid w:val="009A3226"/>
    <w:rsid w:val="009A57F6"/>
    <w:rsid w:val="009B005A"/>
    <w:rsid w:val="009B0B83"/>
    <w:rsid w:val="009B1959"/>
    <w:rsid w:val="009B1B1E"/>
    <w:rsid w:val="009B275A"/>
    <w:rsid w:val="009B2CA3"/>
    <w:rsid w:val="009B725E"/>
    <w:rsid w:val="009C14A5"/>
    <w:rsid w:val="009C35B1"/>
    <w:rsid w:val="009C56C6"/>
    <w:rsid w:val="009C65D4"/>
    <w:rsid w:val="009C67C4"/>
    <w:rsid w:val="009C6DB4"/>
    <w:rsid w:val="009D18E4"/>
    <w:rsid w:val="009D22FE"/>
    <w:rsid w:val="009D2405"/>
    <w:rsid w:val="009D3DC8"/>
    <w:rsid w:val="009D576B"/>
    <w:rsid w:val="009D595D"/>
    <w:rsid w:val="009D790F"/>
    <w:rsid w:val="009E2575"/>
    <w:rsid w:val="009E4005"/>
    <w:rsid w:val="009E4815"/>
    <w:rsid w:val="009E602B"/>
    <w:rsid w:val="009E698E"/>
    <w:rsid w:val="009E6DA7"/>
    <w:rsid w:val="009E7CA9"/>
    <w:rsid w:val="009F0995"/>
    <w:rsid w:val="009F0B58"/>
    <w:rsid w:val="009F0E84"/>
    <w:rsid w:val="009F3136"/>
    <w:rsid w:val="009F57DA"/>
    <w:rsid w:val="00A00972"/>
    <w:rsid w:val="00A0154B"/>
    <w:rsid w:val="00A017D2"/>
    <w:rsid w:val="00A024C1"/>
    <w:rsid w:val="00A0676B"/>
    <w:rsid w:val="00A07208"/>
    <w:rsid w:val="00A129BA"/>
    <w:rsid w:val="00A139D4"/>
    <w:rsid w:val="00A13BA4"/>
    <w:rsid w:val="00A15B93"/>
    <w:rsid w:val="00A1601D"/>
    <w:rsid w:val="00A1680E"/>
    <w:rsid w:val="00A2006B"/>
    <w:rsid w:val="00A2119D"/>
    <w:rsid w:val="00A21754"/>
    <w:rsid w:val="00A27FE3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5252"/>
    <w:rsid w:val="00A465A5"/>
    <w:rsid w:val="00A47B1E"/>
    <w:rsid w:val="00A47BB5"/>
    <w:rsid w:val="00A5042F"/>
    <w:rsid w:val="00A51E88"/>
    <w:rsid w:val="00A520C0"/>
    <w:rsid w:val="00A532B8"/>
    <w:rsid w:val="00A53E50"/>
    <w:rsid w:val="00A54085"/>
    <w:rsid w:val="00A56717"/>
    <w:rsid w:val="00A61D76"/>
    <w:rsid w:val="00A64C7E"/>
    <w:rsid w:val="00A6501B"/>
    <w:rsid w:val="00A658AA"/>
    <w:rsid w:val="00A663CF"/>
    <w:rsid w:val="00A67721"/>
    <w:rsid w:val="00A67DC7"/>
    <w:rsid w:val="00A71721"/>
    <w:rsid w:val="00A72A7D"/>
    <w:rsid w:val="00A75355"/>
    <w:rsid w:val="00A856EE"/>
    <w:rsid w:val="00A86588"/>
    <w:rsid w:val="00A878A9"/>
    <w:rsid w:val="00A912B9"/>
    <w:rsid w:val="00A93B62"/>
    <w:rsid w:val="00A9468A"/>
    <w:rsid w:val="00A94C10"/>
    <w:rsid w:val="00A95063"/>
    <w:rsid w:val="00A964C8"/>
    <w:rsid w:val="00A96531"/>
    <w:rsid w:val="00A9736F"/>
    <w:rsid w:val="00AA0CE1"/>
    <w:rsid w:val="00AA1F63"/>
    <w:rsid w:val="00AA201A"/>
    <w:rsid w:val="00AA2549"/>
    <w:rsid w:val="00AA4328"/>
    <w:rsid w:val="00AA5EDF"/>
    <w:rsid w:val="00AB06F5"/>
    <w:rsid w:val="00AB0A30"/>
    <w:rsid w:val="00AB0A9D"/>
    <w:rsid w:val="00AB2DA2"/>
    <w:rsid w:val="00AB2FB6"/>
    <w:rsid w:val="00AB3399"/>
    <w:rsid w:val="00AB3DD6"/>
    <w:rsid w:val="00AB4E1C"/>
    <w:rsid w:val="00AC120D"/>
    <w:rsid w:val="00AC1983"/>
    <w:rsid w:val="00AC3005"/>
    <w:rsid w:val="00AC355E"/>
    <w:rsid w:val="00AC4E68"/>
    <w:rsid w:val="00AC4FB0"/>
    <w:rsid w:val="00AC5376"/>
    <w:rsid w:val="00AC6C71"/>
    <w:rsid w:val="00AD0189"/>
    <w:rsid w:val="00AD0372"/>
    <w:rsid w:val="00AD0950"/>
    <w:rsid w:val="00AD1712"/>
    <w:rsid w:val="00AD1727"/>
    <w:rsid w:val="00AD33AD"/>
    <w:rsid w:val="00AD3AA2"/>
    <w:rsid w:val="00AD4730"/>
    <w:rsid w:val="00AD4A50"/>
    <w:rsid w:val="00AD500C"/>
    <w:rsid w:val="00AD7FDB"/>
    <w:rsid w:val="00AE0501"/>
    <w:rsid w:val="00AE1DA6"/>
    <w:rsid w:val="00AE2418"/>
    <w:rsid w:val="00AE64CA"/>
    <w:rsid w:val="00AE7AB1"/>
    <w:rsid w:val="00AF02FF"/>
    <w:rsid w:val="00AF09E1"/>
    <w:rsid w:val="00AF0E63"/>
    <w:rsid w:val="00AF1513"/>
    <w:rsid w:val="00AF170B"/>
    <w:rsid w:val="00AF3B03"/>
    <w:rsid w:val="00AF6808"/>
    <w:rsid w:val="00AF6D2D"/>
    <w:rsid w:val="00AF79F4"/>
    <w:rsid w:val="00B00160"/>
    <w:rsid w:val="00B001A8"/>
    <w:rsid w:val="00B013D3"/>
    <w:rsid w:val="00B01FF9"/>
    <w:rsid w:val="00B038D2"/>
    <w:rsid w:val="00B06ADA"/>
    <w:rsid w:val="00B07E1C"/>
    <w:rsid w:val="00B105BE"/>
    <w:rsid w:val="00B13BA7"/>
    <w:rsid w:val="00B13FCA"/>
    <w:rsid w:val="00B141FD"/>
    <w:rsid w:val="00B1459B"/>
    <w:rsid w:val="00B14C14"/>
    <w:rsid w:val="00B153FE"/>
    <w:rsid w:val="00B155AC"/>
    <w:rsid w:val="00B1650E"/>
    <w:rsid w:val="00B16B65"/>
    <w:rsid w:val="00B1729A"/>
    <w:rsid w:val="00B17610"/>
    <w:rsid w:val="00B17806"/>
    <w:rsid w:val="00B2083D"/>
    <w:rsid w:val="00B2140B"/>
    <w:rsid w:val="00B25D3F"/>
    <w:rsid w:val="00B25E90"/>
    <w:rsid w:val="00B263FC"/>
    <w:rsid w:val="00B27713"/>
    <w:rsid w:val="00B2776A"/>
    <w:rsid w:val="00B3045E"/>
    <w:rsid w:val="00B3337D"/>
    <w:rsid w:val="00B34B1B"/>
    <w:rsid w:val="00B357A7"/>
    <w:rsid w:val="00B36054"/>
    <w:rsid w:val="00B36A48"/>
    <w:rsid w:val="00B3763D"/>
    <w:rsid w:val="00B4021C"/>
    <w:rsid w:val="00B40858"/>
    <w:rsid w:val="00B41A0E"/>
    <w:rsid w:val="00B423F6"/>
    <w:rsid w:val="00B44977"/>
    <w:rsid w:val="00B44A21"/>
    <w:rsid w:val="00B45E39"/>
    <w:rsid w:val="00B45F31"/>
    <w:rsid w:val="00B462A4"/>
    <w:rsid w:val="00B50C6F"/>
    <w:rsid w:val="00B512D0"/>
    <w:rsid w:val="00B52F09"/>
    <w:rsid w:val="00B555AE"/>
    <w:rsid w:val="00B568D7"/>
    <w:rsid w:val="00B60163"/>
    <w:rsid w:val="00B60195"/>
    <w:rsid w:val="00B61BB3"/>
    <w:rsid w:val="00B63792"/>
    <w:rsid w:val="00B66530"/>
    <w:rsid w:val="00B66918"/>
    <w:rsid w:val="00B70116"/>
    <w:rsid w:val="00B721A9"/>
    <w:rsid w:val="00B72730"/>
    <w:rsid w:val="00B73069"/>
    <w:rsid w:val="00B74CFD"/>
    <w:rsid w:val="00B74D2D"/>
    <w:rsid w:val="00B74FCC"/>
    <w:rsid w:val="00B75182"/>
    <w:rsid w:val="00B75FED"/>
    <w:rsid w:val="00B774FD"/>
    <w:rsid w:val="00B813EC"/>
    <w:rsid w:val="00B816EE"/>
    <w:rsid w:val="00B81E15"/>
    <w:rsid w:val="00B8246D"/>
    <w:rsid w:val="00B83179"/>
    <w:rsid w:val="00B83EC3"/>
    <w:rsid w:val="00B850CF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AB7"/>
    <w:rsid w:val="00BA2AC6"/>
    <w:rsid w:val="00BA3D75"/>
    <w:rsid w:val="00BA6C25"/>
    <w:rsid w:val="00BA6F0E"/>
    <w:rsid w:val="00BA73E8"/>
    <w:rsid w:val="00BB00A2"/>
    <w:rsid w:val="00BB3174"/>
    <w:rsid w:val="00BB34F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0CD2"/>
    <w:rsid w:val="00BC1090"/>
    <w:rsid w:val="00BC1CEC"/>
    <w:rsid w:val="00BC2F60"/>
    <w:rsid w:val="00BC470D"/>
    <w:rsid w:val="00BD3AAE"/>
    <w:rsid w:val="00BD6E1B"/>
    <w:rsid w:val="00BD7B63"/>
    <w:rsid w:val="00BD7EBD"/>
    <w:rsid w:val="00BE1211"/>
    <w:rsid w:val="00BE1311"/>
    <w:rsid w:val="00BE227C"/>
    <w:rsid w:val="00BE2D2D"/>
    <w:rsid w:val="00BE2F64"/>
    <w:rsid w:val="00BE41CE"/>
    <w:rsid w:val="00BE5BDA"/>
    <w:rsid w:val="00BE69AB"/>
    <w:rsid w:val="00BE7968"/>
    <w:rsid w:val="00BE7A23"/>
    <w:rsid w:val="00BF2987"/>
    <w:rsid w:val="00BF3659"/>
    <w:rsid w:val="00BF3FFC"/>
    <w:rsid w:val="00BF44BC"/>
    <w:rsid w:val="00BF62CD"/>
    <w:rsid w:val="00BF7432"/>
    <w:rsid w:val="00C00314"/>
    <w:rsid w:val="00C004A8"/>
    <w:rsid w:val="00C010DB"/>
    <w:rsid w:val="00C01D73"/>
    <w:rsid w:val="00C03310"/>
    <w:rsid w:val="00C0478C"/>
    <w:rsid w:val="00C057B9"/>
    <w:rsid w:val="00C05A30"/>
    <w:rsid w:val="00C069AC"/>
    <w:rsid w:val="00C0728E"/>
    <w:rsid w:val="00C0751C"/>
    <w:rsid w:val="00C10940"/>
    <w:rsid w:val="00C10996"/>
    <w:rsid w:val="00C117E4"/>
    <w:rsid w:val="00C15B72"/>
    <w:rsid w:val="00C166D6"/>
    <w:rsid w:val="00C167C5"/>
    <w:rsid w:val="00C203BD"/>
    <w:rsid w:val="00C20EBA"/>
    <w:rsid w:val="00C224CC"/>
    <w:rsid w:val="00C2293B"/>
    <w:rsid w:val="00C230FF"/>
    <w:rsid w:val="00C2507D"/>
    <w:rsid w:val="00C258C5"/>
    <w:rsid w:val="00C26FBB"/>
    <w:rsid w:val="00C27798"/>
    <w:rsid w:val="00C301A2"/>
    <w:rsid w:val="00C3102A"/>
    <w:rsid w:val="00C313E5"/>
    <w:rsid w:val="00C338DC"/>
    <w:rsid w:val="00C3461B"/>
    <w:rsid w:val="00C3556F"/>
    <w:rsid w:val="00C3557A"/>
    <w:rsid w:val="00C369D3"/>
    <w:rsid w:val="00C36B4B"/>
    <w:rsid w:val="00C4542B"/>
    <w:rsid w:val="00C46524"/>
    <w:rsid w:val="00C53831"/>
    <w:rsid w:val="00C54551"/>
    <w:rsid w:val="00C56606"/>
    <w:rsid w:val="00C5722C"/>
    <w:rsid w:val="00C60536"/>
    <w:rsid w:val="00C60EE5"/>
    <w:rsid w:val="00C61017"/>
    <w:rsid w:val="00C61D05"/>
    <w:rsid w:val="00C6281C"/>
    <w:rsid w:val="00C63BF9"/>
    <w:rsid w:val="00C73D95"/>
    <w:rsid w:val="00C753C1"/>
    <w:rsid w:val="00C75678"/>
    <w:rsid w:val="00C75B5F"/>
    <w:rsid w:val="00C77754"/>
    <w:rsid w:val="00C777B8"/>
    <w:rsid w:val="00C778A4"/>
    <w:rsid w:val="00C77F4F"/>
    <w:rsid w:val="00C84118"/>
    <w:rsid w:val="00C841F5"/>
    <w:rsid w:val="00C87391"/>
    <w:rsid w:val="00C90EA8"/>
    <w:rsid w:val="00C928E9"/>
    <w:rsid w:val="00C9393E"/>
    <w:rsid w:val="00C9404E"/>
    <w:rsid w:val="00C9501C"/>
    <w:rsid w:val="00CA234E"/>
    <w:rsid w:val="00CA2B06"/>
    <w:rsid w:val="00CA5406"/>
    <w:rsid w:val="00CA7A62"/>
    <w:rsid w:val="00CB42AF"/>
    <w:rsid w:val="00CB486E"/>
    <w:rsid w:val="00CB4FE9"/>
    <w:rsid w:val="00CB526B"/>
    <w:rsid w:val="00CB7051"/>
    <w:rsid w:val="00CC198B"/>
    <w:rsid w:val="00CC2845"/>
    <w:rsid w:val="00CC4963"/>
    <w:rsid w:val="00CC542F"/>
    <w:rsid w:val="00CD0748"/>
    <w:rsid w:val="00CD12F9"/>
    <w:rsid w:val="00CD3DF1"/>
    <w:rsid w:val="00CD472B"/>
    <w:rsid w:val="00CD4DC2"/>
    <w:rsid w:val="00CD69E9"/>
    <w:rsid w:val="00CD6B36"/>
    <w:rsid w:val="00CD7F6E"/>
    <w:rsid w:val="00CE03B9"/>
    <w:rsid w:val="00CE182A"/>
    <w:rsid w:val="00CE4588"/>
    <w:rsid w:val="00CE4C3A"/>
    <w:rsid w:val="00CE6B6B"/>
    <w:rsid w:val="00CE6E7A"/>
    <w:rsid w:val="00CE790B"/>
    <w:rsid w:val="00CF0AD0"/>
    <w:rsid w:val="00CF1602"/>
    <w:rsid w:val="00CF36FA"/>
    <w:rsid w:val="00CF4139"/>
    <w:rsid w:val="00CF4BB1"/>
    <w:rsid w:val="00D012EF"/>
    <w:rsid w:val="00D01BEA"/>
    <w:rsid w:val="00D0230A"/>
    <w:rsid w:val="00D0557C"/>
    <w:rsid w:val="00D05913"/>
    <w:rsid w:val="00D06C5A"/>
    <w:rsid w:val="00D07DB5"/>
    <w:rsid w:val="00D101F6"/>
    <w:rsid w:val="00D102E4"/>
    <w:rsid w:val="00D11229"/>
    <w:rsid w:val="00D15FA8"/>
    <w:rsid w:val="00D168E6"/>
    <w:rsid w:val="00D17244"/>
    <w:rsid w:val="00D17F17"/>
    <w:rsid w:val="00D206F6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2BC"/>
    <w:rsid w:val="00D3457E"/>
    <w:rsid w:val="00D34E03"/>
    <w:rsid w:val="00D35759"/>
    <w:rsid w:val="00D378A9"/>
    <w:rsid w:val="00D37F27"/>
    <w:rsid w:val="00D403D1"/>
    <w:rsid w:val="00D40828"/>
    <w:rsid w:val="00D413BC"/>
    <w:rsid w:val="00D431B3"/>
    <w:rsid w:val="00D44147"/>
    <w:rsid w:val="00D478E0"/>
    <w:rsid w:val="00D50C57"/>
    <w:rsid w:val="00D54D46"/>
    <w:rsid w:val="00D55444"/>
    <w:rsid w:val="00D60883"/>
    <w:rsid w:val="00D664E6"/>
    <w:rsid w:val="00D67E9D"/>
    <w:rsid w:val="00D72713"/>
    <w:rsid w:val="00D72B55"/>
    <w:rsid w:val="00D731DD"/>
    <w:rsid w:val="00D73F6E"/>
    <w:rsid w:val="00D74974"/>
    <w:rsid w:val="00D75272"/>
    <w:rsid w:val="00D7638F"/>
    <w:rsid w:val="00D77B35"/>
    <w:rsid w:val="00D807A6"/>
    <w:rsid w:val="00D8187E"/>
    <w:rsid w:val="00D81A37"/>
    <w:rsid w:val="00D83021"/>
    <w:rsid w:val="00D847D9"/>
    <w:rsid w:val="00D84814"/>
    <w:rsid w:val="00D84FC3"/>
    <w:rsid w:val="00D85ED9"/>
    <w:rsid w:val="00D861D1"/>
    <w:rsid w:val="00D86C2D"/>
    <w:rsid w:val="00D87124"/>
    <w:rsid w:val="00D91D35"/>
    <w:rsid w:val="00D92285"/>
    <w:rsid w:val="00D94968"/>
    <w:rsid w:val="00D94E54"/>
    <w:rsid w:val="00D95B0C"/>
    <w:rsid w:val="00D95CAC"/>
    <w:rsid w:val="00D9605C"/>
    <w:rsid w:val="00D9755E"/>
    <w:rsid w:val="00D97ECD"/>
    <w:rsid w:val="00DA256A"/>
    <w:rsid w:val="00DA339B"/>
    <w:rsid w:val="00DA4117"/>
    <w:rsid w:val="00DA5BBC"/>
    <w:rsid w:val="00DA61D8"/>
    <w:rsid w:val="00DB39EE"/>
    <w:rsid w:val="00DB3AA0"/>
    <w:rsid w:val="00DB4DAD"/>
    <w:rsid w:val="00DB5303"/>
    <w:rsid w:val="00DC056A"/>
    <w:rsid w:val="00DC08E3"/>
    <w:rsid w:val="00DC22F8"/>
    <w:rsid w:val="00DC3CB2"/>
    <w:rsid w:val="00DC4865"/>
    <w:rsid w:val="00DD0057"/>
    <w:rsid w:val="00DD1E87"/>
    <w:rsid w:val="00DD2360"/>
    <w:rsid w:val="00DD2C3E"/>
    <w:rsid w:val="00DD7DFD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5348"/>
    <w:rsid w:val="00E0243E"/>
    <w:rsid w:val="00E0383F"/>
    <w:rsid w:val="00E03CDD"/>
    <w:rsid w:val="00E04C1B"/>
    <w:rsid w:val="00E04CEF"/>
    <w:rsid w:val="00E06246"/>
    <w:rsid w:val="00E10F85"/>
    <w:rsid w:val="00E131F2"/>
    <w:rsid w:val="00E13D22"/>
    <w:rsid w:val="00E15B2E"/>
    <w:rsid w:val="00E170EA"/>
    <w:rsid w:val="00E1781B"/>
    <w:rsid w:val="00E20C45"/>
    <w:rsid w:val="00E2328D"/>
    <w:rsid w:val="00E24650"/>
    <w:rsid w:val="00E24A16"/>
    <w:rsid w:val="00E25B78"/>
    <w:rsid w:val="00E266F8"/>
    <w:rsid w:val="00E3217A"/>
    <w:rsid w:val="00E32E3A"/>
    <w:rsid w:val="00E32FA3"/>
    <w:rsid w:val="00E3329C"/>
    <w:rsid w:val="00E340CD"/>
    <w:rsid w:val="00E342AD"/>
    <w:rsid w:val="00E347B9"/>
    <w:rsid w:val="00E35AC0"/>
    <w:rsid w:val="00E362BE"/>
    <w:rsid w:val="00E36777"/>
    <w:rsid w:val="00E37239"/>
    <w:rsid w:val="00E373BF"/>
    <w:rsid w:val="00E4086D"/>
    <w:rsid w:val="00E412C7"/>
    <w:rsid w:val="00E432C0"/>
    <w:rsid w:val="00E439C9"/>
    <w:rsid w:val="00E43F3C"/>
    <w:rsid w:val="00E5226E"/>
    <w:rsid w:val="00E53FC5"/>
    <w:rsid w:val="00E5427B"/>
    <w:rsid w:val="00E54D9B"/>
    <w:rsid w:val="00E56B7D"/>
    <w:rsid w:val="00E56FF4"/>
    <w:rsid w:val="00E60E5F"/>
    <w:rsid w:val="00E61173"/>
    <w:rsid w:val="00E61596"/>
    <w:rsid w:val="00E649F0"/>
    <w:rsid w:val="00E650FF"/>
    <w:rsid w:val="00E65B1E"/>
    <w:rsid w:val="00E66865"/>
    <w:rsid w:val="00E678FF"/>
    <w:rsid w:val="00E70E4F"/>
    <w:rsid w:val="00E74676"/>
    <w:rsid w:val="00E75DB7"/>
    <w:rsid w:val="00E77A15"/>
    <w:rsid w:val="00E80E36"/>
    <w:rsid w:val="00E81A64"/>
    <w:rsid w:val="00E82727"/>
    <w:rsid w:val="00E82D67"/>
    <w:rsid w:val="00E83592"/>
    <w:rsid w:val="00E83A43"/>
    <w:rsid w:val="00E84C04"/>
    <w:rsid w:val="00E84D78"/>
    <w:rsid w:val="00E86056"/>
    <w:rsid w:val="00E91B64"/>
    <w:rsid w:val="00E921F9"/>
    <w:rsid w:val="00E944A9"/>
    <w:rsid w:val="00E95EB9"/>
    <w:rsid w:val="00E95FB5"/>
    <w:rsid w:val="00E97F86"/>
    <w:rsid w:val="00EA03E3"/>
    <w:rsid w:val="00EA3610"/>
    <w:rsid w:val="00EA63C4"/>
    <w:rsid w:val="00EB0189"/>
    <w:rsid w:val="00EB0A9D"/>
    <w:rsid w:val="00EB6809"/>
    <w:rsid w:val="00EC0115"/>
    <w:rsid w:val="00EC1495"/>
    <w:rsid w:val="00EC3AE8"/>
    <w:rsid w:val="00EC3F90"/>
    <w:rsid w:val="00EC44F4"/>
    <w:rsid w:val="00EC45D2"/>
    <w:rsid w:val="00EC4840"/>
    <w:rsid w:val="00EC5E80"/>
    <w:rsid w:val="00EC6B9B"/>
    <w:rsid w:val="00EC742F"/>
    <w:rsid w:val="00ED0194"/>
    <w:rsid w:val="00ED201F"/>
    <w:rsid w:val="00ED25B3"/>
    <w:rsid w:val="00ED51ED"/>
    <w:rsid w:val="00ED5D71"/>
    <w:rsid w:val="00ED6B12"/>
    <w:rsid w:val="00ED7491"/>
    <w:rsid w:val="00ED7C1E"/>
    <w:rsid w:val="00EE1E0D"/>
    <w:rsid w:val="00EE3060"/>
    <w:rsid w:val="00EE323F"/>
    <w:rsid w:val="00EE354C"/>
    <w:rsid w:val="00EE4112"/>
    <w:rsid w:val="00EE46A8"/>
    <w:rsid w:val="00EE5A9B"/>
    <w:rsid w:val="00EE5B67"/>
    <w:rsid w:val="00EF648F"/>
    <w:rsid w:val="00EF72BE"/>
    <w:rsid w:val="00F00449"/>
    <w:rsid w:val="00F036B5"/>
    <w:rsid w:val="00F05053"/>
    <w:rsid w:val="00F057ED"/>
    <w:rsid w:val="00F06F17"/>
    <w:rsid w:val="00F10E68"/>
    <w:rsid w:val="00F110D7"/>
    <w:rsid w:val="00F1186D"/>
    <w:rsid w:val="00F126F6"/>
    <w:rsid w:val="00F13F11"/>
    <w:rsid w:val="00F15675"/>
    <w:rsid w:val="00F201EA"/>
    <w:rsid w:val="00F2028F"/>
    <w:rsid w:val="00F203D5"/>
    <w:rsid w:val="00F2045F"/>
    <w:rsid w:val="00F21D9F"/>
    <w:rsid w:val="00F21F0F"/>
    <w:rsid w:val="00F24EDC"/>
    <w:rsid w:val="00F253CC"/>
    <w:rsid w:val="00F255FA"/>
    <w:rsid w:val="00F25948"/>
    <w:rsid w:val="00F25B7F"/>
    <w:rsid w:val="00F25CD8"/>
    <w:rsid w:val="00F2753E"/>
    <w:rsid w:val="00F27CA9"/>
    <w:rsid w:val="00F30303"/>
    <w:rsid w:val="00F33E55"/>
    <w:rsid w:val="00F33E63"/>
    <w:rsid w:val="00F343DF"/>
    <w:rsid w:val="00F349BE"/>
    <w:rsid w:val="00F370EB"/>
    <w:rsid w:val="00F42811"/>
    <w:rsid w:val="00F42EC1"/>
    <w:rsid w:val="00F45B69"/>
    <w:rsid w:val="00F500FF"/>
    <w:rsid w:val="00F518D9"/>
    <w:rsid w:val="00F51BC6"/>
    <w:rsid w:val="00F5408D"/>
    <w:rsid w:val="00F55C04"/>
    <w:rsid w:val="00F60340"/>
    <w:rsid w:val="00F612D3"/>
    <w:rsid w:val="00F63807"/>
    <w:rsid w:val="00F67B76"/>
    <w:rsid w:val="00F7051F"/>
    <w:rsid w:val="00F70669"/>
    <w:rsid w:val="00F706B3"/>
    <w:rsid w:val="00F716F0"/>
    <w:rsid w:val="00F72FB2"/>
    <w:rsid w:val="00F7587D"/>
    <w:rsid w:val="00F76D71"/>
    <w:rsid w:val="00F77BDE"/>
    <w:rsid w:val="00F8178C"/>
    <w:rsid w:val="00F861A3"/>
    <w:rsid w:val="00F863BB"/>
    <w:rsid w:val="00F90946"/>
    <w:rsid w:val="00F91A34"/>
    <w:rsid w:val="00F91F2E"/>
    <w:rsid w:val="00F92B65"/>
    <w:rsid w:val="00F9387C"/>
    <w:rsid w:val="00F952E9"/>
    <w:rsid w:val="00F96680"/>
    <w:rsid w:val="00F96FA7"/>
    <w:rsid w:val="00FA0922"/>
    <w:rsid w:val="00FA0AB3"/>
    <w:rsid w:val="00FA0BF4"/>
    <w:rsid w:val="00FA2F09"/>
    <w:rsid w:val="00FA2FF2"/>
    <w:rsid w:val="00FA3F95"/>
    <w:rsid w:val="00FA6B45"/>
    <w:rsid w:val="00FA7062"/>
    <w:rsid w:val="00FB06AC"/>
    <w:rsid w:val="00FB1486"/>
    <w:rsid w:val="00FB4342"/>
    <w:rsid w:val="00FB4794"/>
    <w:rsid w:val="00FB59E4"/>
    <w:rsid w:val="00FC2461"/>
    <w:rsid w:val="00FC2C13"/>
    <w:rsid w:val="00FC2F44"/>
    <w:rsid w:val="00FC6D29"/>
    <w:rsid w:val="00FD3E1B"/>
    <w:rsid w:val="00FD4B60"/>
    <w:rsid w:val="00FD5AE0"/>
    <w:rsid w:val="00FD647D"/>
    <w:rsid w:val="00FD7BC3"/>
    <w:rsid w:val="00FD7D59"/>
    <w:rsid w:val="00FE10AF"/>
    <w:rsid w:val="00FE31AD"/>
    <w:rsid w:val="00FE3493"/>
    <w:rsid w:val="00FE4477"/>
    <w:rsid w:val="00FE45BF"/>
    <w:rsid w:val="00FE50ED"/>
    <w:rsid w:val="00FF2AF1"/>
    <w:rsid w:val="00FF44A1"/>
    <w:rsid w:val="00FF4879"/>
    <w:rsid w:val="00FF5D14"/>
    <w:rsid w:val="00FF68D0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606DD"/>
  <w15:docId w15:val="{AA09EF94-4F2C-4A8A-9809-7DBF35D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3D3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  <w:style w:type="paragraph" w:styleId="af3">
    <w:name w:val="endnote text"/>
    <w:basedOn w:val="a"/>
    <w:link w:val="af4"/>
    <w:rsid w:val="00D3457E"/>
    <w:rPr>
      <w:sz w:val="20"/>
      <w:szCs w:val="20"/>
    </w:rPr>
  </w:style>
  <w:style w:type="character" w:customStyle="1" w:styleId="af4">
    <w:name w:val="Текст концевой сноски Знак"/>
    <w:link w:val="af3"/>
    <w:rsid w:val="00D3457E"/>
    <w:rPr>
      <w:rFonts w:eastAsia="Lucida Sans Unicode"/>
    </w:rPr>
  </w:style>
  <w:style w:type="character" w:styleId="af5">
    <w:name w:val="endnote reference"/>
    <w:rsid w:val="00D34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9414-184D-4C51-8097-78BFBA0E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6213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Дмитрий Бражененко</cp:lastModifiedBy>
  <cp:revision>4</cp:revision>
  <cp:lastPrinted>2021-02-25T08:35:00Z</cp:lastPrinted>
  <dcterms:created xsi:type="dcterms:W3CDTF">2021-03-31T09:17:00Z</dcterms:created>
  <dcterms:modified xsi:type="dcterms:W3CDTF">2023-08-31T14:49:00Z</dcterms:modified>
</cp:coreProperties>
</file>